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0B" w:rsidRDefault="00230A0B" w:rsidP="00230A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C46FD">
        <w:rPr>
          <w:rFonts w:ascii="Times New Roman" w:hAnsi="Times New Roman" w:cs="Times New Roman"/>
          <w:sz w:val="20"/>
          <w:szCs w:val="20"/>
        </w:rPr>
        <w:t xml:space="preserve">Wrocław, dn. </w:t>
      </w:r>
      <w:r w:rsidR="00AB2E73">
        <w:rPr>
          <w:rFonts w:ascii="Times New Roman" w:hAnsi="Times New Roman" w:cs="Times New Roman"/>
          <w:sz w:val="20"/>
          <w:szCs w:val="20"/>
        </w:rPr>
        <w:t>19</w:t>
      </w:r>
      <w:r w:rsidR="005F3345">
        <w:rPr>
          <w:rFonts w:ascii="Times New Roman" w:hAnsi="Times New Roman" w:cs="Times New Roman"/>
          <w:sz w:val="20"/>
          <w:szCs w:val="20"/>
        </w:rPr>
        <w:t>.02.2020</w:t>
      </w:r>
      <w:r w:rsidRPr="00AC46F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C33C6" w:rsidRPr="00AC46FD" w:rsidRDefault="00392182" w:rsidP="009525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Wrocławskie Mieszkania sp. z o.o.</w:t>
      </w:r>
      <w:r w:rsidR="00952558" w:rsidRPr="00AC46FD">
        <w:rPr>
          <w:rFonts w:ascii="Times New Roman" w:hAnsi="Times New Roman" w:cs="Times New Roman"/>
          <w:sz w:val="20"/>
          <w:szCs w:val="20"/>
        </w:rPr>
        <w:tab/>
      </w:r>
      <w:r w:rsidR="00952558" w:rsidRPr="00AC46FD">
        <w:rPr>
          <w:rFonts w:ascii="Times New Roman" w:hAnsi="Times New Roman" w:cs="Times New Roman"/>
          <w:sz w:val="20"/>
          <w:szCs w:val="20"/>
        </w:rPr>
        <w:tab/>
      </w:r>
      <w:r w:rsidR="00952558" w:rsidRPr="00AC46FD">
        <w:rPr>
          <w:rFonts w:ascii="Times New Roman" w:hAnsi="Times New Roman" w:cs="Times New Roman"/>
          <w:sz w:val="20"/>
          <w:szCs w:val="20"/>
        </w:rPr>
        <w:tab/>
      </w:r>
      <w:r w:rsidR="00952558" w:rsidRPr="00AC46FD">
        <w:rPr>
          <w:rFonts w:ascii="Times New Roman" w:hAnsi="Times New Roman" w:cs="Times New Roman"/>
          <w:sz w:val="20"/>
          <w:szCs w:val="20"/>
        </w:rPr>
        <w:tab/>
      </w:r>
      <w:r w:rsidR="00230A0B">
        <w:rPr>
          <w:rFonts w:ascii="Times New Roman" w:hAnsi="Times New Roman" w:cs="Times New Roman"/>
          <w:sz w:val="20"/>
          <w:szCs w:val="20"/>
        </w:rPr>
        <w:tab/>
      </w:r>
      <w:r w:rsidR="00952558" w:rsidRPr="00AC46FD">
        <w:rPr>
          <w:rFonts w:ascii="Times New Roman" w:hAnsi="Times New Roman" w:cs="Times New Roman"/>
          <w:sz w:val="20"/>
          <w:szCs w:val="20"/>
        </w:rPr>
        <w:tab/>
      </w:r>
    </w:p>
    <w:p w:rsidR="00392182" w:rsidRPr="00AC46FD" w:rsidRDefault="00392182" w:rsidP="009525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Ul. </w:t>
      </w:r>
      <w:r w:rsidR="005F3345">
        <w:rPr>
          <w:rFonts w:ascii="Times New Roman" w:hAnsi="Times New Roman" w:cs="Times New Roman"/>
          <w:sz w:val="20"/>
          <w:szCs w:val="20"/>
        </w:rPr>
        <w:t>Namysłowska 8</w:t>
      </w:r>
    </w:p>
    <w:p w:rsidR="00392182" w:rsidRPr="00AC46FD" w:rsidRDefault="00392182" w:rsidP="009525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50-</w:t>
      </w:r>
      <w:r w:rsidR="005F3345">
        <w:rPr>
          <w:rFonts w:ascii="Times New Roman" w:hAnsi="Times New Roman" w:cs="Times New Roman"/>
          <w:sz w:val="20"/>
          <w:szCs w:val="20"/>
        </w:rPr>
        <w:t>304</w:t>
      </w:r>
      <w:r w:rsidR="005F3345" w:rsidRPr="00AC46FD">
        <w:rPr>
          <w:rFonts w:ascii="Times New Roman" w:hAnsi="Times New Roman" w:cs="Times New Roman"/>
          <w:sz w:val="20"/>
          <w:szCs w:val="20"/>
        </w:rPr>
        <w:t xml:space="preserve"> </w:t>
      </w:r>
      <w:r w:rsidRPr="00AC46FD">
        <w:rPr>
          <w:rFonts w:ascii="Times New Roman" w:hAnsi="Times New Roman" w:cs="Times New Roman"/>
          <w:sz w:val="20"/>
          <w:szCs w:val="20"/>
        </w:rPr>
        <w:t>Wrocław</w:t>
      </w:r>
    </w:p>
    <w:p w:rsidR="00392182" w:rsidRPr="00AC46FD" w:rsidRDefault="00392182" w:rsidP="009525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Tel. 071 323 5778</w:t>
      </w:r>
    </w:p>
    <w:p w:rsidR="00392182" w:rsidRPr="00AC46FD" w:rsidRDefault="00392182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182" w:rsidRPr="00AC46FD" w:rsidRDefault="00392182" w:rsidP="00B0749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t>Zaproszenie do złożenia oferty</w:t>
      </w:r>
    </w:p>
    <w:p w:rsidR="00392182" w:rsidRPr="00AC46FD" w:rsidRDefault="00392182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182" w:rsidRPr="00AC46FD" w:rsidRDefault="00392182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ab/>
        <w:t xml:space="preserve">Wrocławskie Mieszkania sp. z o.o. z siedzibą we Wrocławiu, ul. </w:t>
      </w:r>
      <w:r w:rsidR="005F3345">
        <w:rPr>
          <w:rFonts w:ascii="Times New Roman" w:hAnsi="Times New Roman" w:cs="Times New Roman"/>
          <w:sz w:val="20"/>
          <w:szCs w:val="20"/>
        </w:rPr>
        <w:t>Namysłowska 8</w:t>
      </w:r>
      <w:r w:rsidRPr="00AC46FD">
        <w:rPr>
          <w:rFonts w:ascii="Times New Roman" w:hAnsi="Times New Roman" w:cs="Times New Roman"/>
          <w:sz w:val="20"/>
          <w:szCs w:val="20"/>
        </w:rPr>
        <w:t xml:space="preserve">, </w:t>
      </w:r>
      <w:r w:rsidR="00B07498" w:rsidRPr="00AC46FD">
        <w:rPr>
          <w:rFonts w:ascii="Times New Roman" w:hAnsi="Times New Roman" w:cs="Times New Roman"/>
          <w:sz w:val="20"/>
          <w:szCs w:val="20"/>
        </w:rPr>
        <w:t xml:space="preserve">zaprasza do złożenia </w:t>
      </w:r>
      <w:r w:rsidRPr="00AC46FD">
        <w:rPr>
          <w:rFonts w:ascii="Times New Roman" w:hAnsi="Times New Roman" w:cs="Times New Roman"/>
          <w:sz w:val="20"/>
          <w:szCs w:val="20"/>
        </w:rPr>
        <w:t>oferty cenowej na wykonani</w:t>
      </w:r>
      <w:r w:rsidR="00587B2F">
        <w:rPr>
          <w:rFonts w:ascii="Times New Roman" w:hAnsi="Times New Roman" w:cs="Times New Roman"/>
          <w:sz w:val="20"/>
          <w:szCs w:val="20"/>
        </w:rPr>
        <w:t>e usługi pod nazwą „</w:t>
      </w:r>
      <w:r w:rsidR="00587B2F" w:rsidRPr="00AB2E73">
        <w:rPr>
          <w:rFonts w:ascii="Times New Roman" w:hAnsi="Times New Roman" w:cs="Times New Roman"/>
          <w:b/>
          <w:sz w:val="20"/>
          <w:szCs w:val="20"/>
        </w:rPr>
        <w:t>Dzierżawa 1</w:t>
      </w:r>
      <w:r w:rsidR="005F3345" w:rsidRPr="00AB2E73">
        <w:rPr>
          <w:rFonts w:ascii="Times New Roman" w:hAnsi="Times New Roman" w:cs="Times New Roman"/>
          <w:b/>
          <w:sz w:val="20"/>
          <w:szCs w:val="20"/>
        </w:rPr>
        <w:t>8</w:t>
      </w:r>
      <w:r w:rsidRPr="00AB2E73">
        <w:rPr>
          <w:rFonts w:ascii="Times New Roman" w:hAnsi="Times New Roman" w:cs="Times New Roman"/>
          <w:b/>
          <w:sz w:val="20"/>
          <w:szCs w:val="20"/>
        </w:rPr>
        <w:t xml:space="preserve"> sztuk fotokopiarek dla potrzeb spółki Wrocławskie Mieszkania sp. z o.o. wraz z ich serwisem</w:t>
      </w:r>
      <w:r w:rsidRPr="00AC46FD">
        <w:rPr>
          <w:rFonts w:ascii="Times New Roman" w:hAnsi="Times New Roman" w:cs="Times New Roman"/>
          <w:sz w:val="20"/>
          <w:szCs w:val="20"/>
        </w:rPr>
        <w:t>”.</w:t>
      </w:r>
    </w:p>
    <w:p w:rsidR="00392182" w:rsidRPr="00AC46FD" w:rsidRDefault="00392182" w:rsidP="0095255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 Szczegółowy przedmiot zamówienia i wymagania co do przedmiotu zamówieni</w:t>
      </w:r>
      <w:r w:rsidR="00253E6D" w:rsidRPr="00AC46FD">
        <w:rPr>
          <w:rFonts w:ascii="Times New Roman" w:hAnsi="Times New Roman" w:cs="Times New Roman"/>
          <w:sz w:val="20"/>
          <w:szCs w:val="20"/>
        </w:rPr>
        <w:t>a są określone w załączniku nr 3</w:t>
      </w:r>
      <w:r w:rsidRPr="00AC46FD">
        <w:rPr>
          <w:rFonts w:ascii="Times New Roman" w:hAnsi="Times New Roman" w:cs="Times New Roman"/>
          <w:sz w:val="20"/>
          <w:szCs w:val="20"/>
        </w:rPr>
        <w:t xml:space="preserve"> do zaproszenia.</w:t>
      </w:r>
    </w:p>
    <w:p w:rsidR="00392182" w:rsidRPr="00AC46FD" w:rsidRDefault="00392182" w:rsidP="0095255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Umowa będzie zawarta na czas określony tj. </w:t>
      </w:r>
      <w:r w:rsidRPr="00AB2E73">
        <w:rPr>
          <w:rFonts w:ascii="Times New Roman" w:hAnsi="Times New Roman" w:cs="Times New Roman"/>
          <w:b/>
          <w:sz w:val="20"/>
          <w:szCs w:val="20"/>
        </w:rPr>
        <w:t>12 miesięcy</w:t>
      </w:r>
      <w:r w:rsidRPr="00AC46FD">
        <w:rPr>
          <w:rFonts w:ascii="Times New Roman" w:hAnsi="Times New Roman" w:cs="Times New Roman"/>
          <w:sz w:val="20"/>
          <w:szCs w:val="20"/>
        </w:rPr>
        <w:t xml:space="preserve">. Rozpoczęcie realizacji usługi </w:t>
      </w:r>
      <w:r w:rsidR="00AF6CAD" w:rsidRPr="00AC46FD">
        <w:rPr>
          <w:rFonts w:ascii="Times New Roman" w:hAnsi="Times New Roman" w:cs="Times New Roman"/>
          <w:sz w:val="20"/>
          <w:szCs w:val="20"/>
        </w:rPr>
        <w:br/>
      </w:r>
      <w:r w:rsidRPr="00AC46FD">
        <w:rPr>
          <w:rFonts w:ascii="Times New Roman" w:hAnsi="Times New Roman" w:cs="Times New Roman"/>
          <w:sz w:val="20"/>
          <w:szCs w:val="20"/>
        </w:rPr>
        <w:t xml:space="preserve">nastąpi </w:t>
      </w:r>
      <w:r w:rsidR="00F05BB8" w:rsidRPr="00AB2E73">
        <w:rPr>
          <w:rFonts w:ascii="Times New Roman" w:hAnsi="Times New Roman" w:cs="Times New Roman"/>
          <w:b/>
          <w:sz w:val="20"/>
          <w:szCs w:val="20"/>
        </w:rPr>
        <w:t>1 kwietnia</w:t>
      </w:r>
      <w:r w:rsidR="00AF6CAD" w:rsidRPr="00AB2E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7498" w:rsidRPr="00AC46FD">
        <w:rPr>
          <w:rFonts w:ascii="Times New Roman" w:hAnsi="Times New Roman" w:cs="Times New Roman"/>
          <w:sz w:val="20"/>
          <w:szCs w:val="20"/>
        </w:rPr>
        <w:t>bieżącego roku</w:t>
      </w:r>
      <w:r w:rsidRPr="00AC46FD">
        <w:rPr>
          <w:rFonts w:ascii="Times New Roman" w:hAnsi="Times New Roman" w:cs="Times New Roman"/>
          <w:sz w:val="20"/>
          <w:szCs w:val="20"/>
        </w:rPr>
        <w:t>.</w:t>
      </w:r>
    </w:p>
    <w:p w:rsidR="00392182" w:rsidRPr="00AC46FD" w:rsidRDefault="00392182" w:rsidP="0095255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Osoby uprawnione do kontaktowania się z Wykonawcami w zakresie m</w:t>
      </w:r>
      <w:r w:rsidR="00BC6D0C" w:rsidRPr="00AC46FD">
        <w:rPr>
          <w:rFonts w:ascii="Times New Roman" w:hAnsi="Times New Roman" w:cs="Times New Roman"/>
          <w:sz w:val="20"/>
          <w:szCs w:val="20"/>
        </w:rPr>
        <w:t>e</w:t>
      </w:r>
      <w:r w:rsidRPr="00AC46FD">
        <w:rPr>
          <w:rFonts w:ascii="Times New Roman" w:hAnsi="Times New Roman" w:cs="Times New Roman"/>
          <w:sz w:val="20"/>
          <w:szCs w:val="20"/>
        </w:rPr>
        <w:t>rytorycznym:</w:t>
      </w:r>
    </w:p>
    <w:p w:rsidR="00392182" w:rsidRPr="00AC46FD" w:rsidRDefault="00392182" w:rsidP="0095255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- Maciej Łaszewski, tel. 071 323 5778, e-mail: administrator@wm.wroc.pl</w:t>
      </w:r>
    </w:p>
    <w:p w:rsidR="00392182" w:rsidRPr="00AC46FD" w:rsidRDefault="00392182" w:rsidP="00952558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sz w:val="20"/>
          <w:szCs w:val="20"/>
          <w:u w:val="single"/>
        </w:rPr>
        <w:t>Do oferty należy załączyć:</w:t>
      </w:r>
    </w:p>
    <w:p w:rsidR="00392182" w:rsidRPr="00AC46FD" w:rsidRDefault="00392182" w:rsidP="004507D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Formularz ofertowy – załącznik nr 1</w:t>
      </w:r>
      <w:r w:rsidR="00A14BA6" w:rsidRPr="00AC46FD">
        <w:rPr>
          <w:rFonts w:ascii="Times New Roman" w:hAnsi="Times New Roman" w:cs="Times New Roman"/>
          <w:sz w:val="20"/>
          <w:szCs w:val="20"/>
        </w:rPr>
        <w:t>,</w:t>
      </w:r>
    </w:p>
    <w:p w:rsidR="00253E6D" w:rsidRPr="00AC46FD" w:rsidRDefault="00253E6D" w:rsidP="004507D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Formularz cenowy – załącznik nr 2</w:t>
      </w:r>
      <w:r w:rsidR="00A14BA6" w:rsidRPr="00AC46FD">
        <w:rPr>
          <w:rFonts w:ascii="Times New Roman" w:hAnsi="Times New Roman" w:cs="Times New Roman"/>
          <w:sz w:val="20"/>
          <w:szCs w:val="20"/>
        </w:rPr>
        <w:t>:</w:t>
      </w:r>
    </w:p>
    <w:p w:rsidR="00253E6D" w:rsidRPr="009C62AE" w:rsidRDefault="00253E6D" w:rsidP="004507D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62AE">
        <w:rPr>
          <w:rFonts w:ascii="Times New Roman" w:hAnsi="Times New Roman" w:cs="Times New Roman"/>
          <w:sz w:val="20"/>
          <w:szCs w:val="20"/>
        </w:rPr>
        <w:t>W ofercie należy podać cenę za wykonanie przedmiotu zamówienia, obliczoną według załącznika nr 1 do oferty.</w:t>
      </w:r>
    </w:p>
    <w:p w:rsidR="00253E6D" w:rsidRPr="00AC46FD" w:rsidRDefault="00253E6D" w:rsidP="004507D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Podane w ofercie ceny muszą uwzględniać wszystkie wymagania Zamawiającego oraz obejmować wszystkie koszty, jakie poniesie Wykonawca z tytułu należytej oraz zgodnej z obowiązującymi przepisami realizacji przedmiotu umowy.</w:t>
      </w:r>
    </w:p>
    <w:p w:rsidR="00253E6D" w:rsidRPr="00AC46FD" w:rsidRDefault="00253E6D" w:rsidP="004507D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Dla celów rozliczeniowych – za jednostkę rozliczeniową przyjmuje się stronę w formacie A4. Strony w formacie A3 traktowane są jak 2 strony w formacie A4.</w:t>
      </w:r>
    </w:p>
    <w:p w:rsidR="00392182" w:rsidRPr="00AC46FD" w:rsidRDefault="00392182" w:rsidP="004507D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Parametry techniczne drukarek – załącznik </w:t>
      </w:r>
      <w:r w:rsidR="00253E6D" w:rsidRPr="00AC46FD">
        <w:rPr>
          <w:rFonts w:ascii="Times New Roman" w:hAnsi="Times New Roman" w:cs="Times New Roman"/>
          <w:sz w:val="20"/>
          <w:szCs w:val="20"/>
        </w:rPr>
        <w:t>nr 3</w:t>
      </w:r>
      <w:r w:rsidR="00A14BA6" w:rsidRPr="00AC46FD">
        <w:rPr>
          <w:rFonts w:ascii="Times New Roman" w:hAnsi="Times New Roman" w:cs="Times New Roman"/>
          <w:sz w:val="20"/>
          <w:szCs w:val="20"/>
        </w:rPr>
        <w:t>.</w:t>
      </w:r>
    </w:p>
    <w:p w:rsidR="00392182" w:rsidRPr="00AC46FD" w:rsidRDefault="00392182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182" w:rsidRPr="00AC46FD" w:rsidRDefault="00392182" w:rsidP="00A95AEA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Oferty </w:t>
      </w:r>
      <w:r w:rsidR="00EC5C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wypełnieniu i podpisaniu </w:t>
      </w:r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proszę przesłać </w:t>
      </w:r>
      <w:r w:rsidR="00EC5C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zeskanowane </w:t>
      </w:r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AC46FD">
          <w:rPr>
            <w:rStyle w:val="Hipercze"/>
            <w:rFonts w:ascii="Times New Roman" w:hAnsi="Times New Roman" w:cs="Times New Roman"/>
            <w:b/>
            <w:color w:val="000000" w:themeColor="text1"/>
            <w:sz w:val="20"/>
            <w:szCs w:val="20"/>
          </w:rPr>
          <w:t>administrator@wm.wroc.pl</w:t>
        </w:r>
      </w:hyperlink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dnia </w:t>
      </w:r>
      <w:r w:rsidR="005F3345">
        <w:rPr>
          <w:rFonts w:ascii="Times New Roman" w:hAnsi="Times New Roman" w:cs="Times New Roman"/>
          <w:b/>
          <w:sz w:val="20"/>
          <w:szCs w:val="20"/>
        </w:rPr>
        <w:t>13</w:t>
      </w:r>
      <w:r w:rsidR="00737F2E" w:rsidRPr="00AC46FD">
        <w:rPr>
          <w:rFonts w:ascii="Times New Roman" w:hAnsi="Times New Roman" w:cs="Times New Roman"/>
          <w:b/>
          <w:sz w:val="20"/>
          <w:szCs w:val="20"/>
        </w:rPr>
        <w:t>.03.</w:t>
      </w:r>
      <w:r w:rsidR="005F3345" w:rsidRPr="00AC46FD">
        <w:rPr>
          <w:rFonts w:ascii="Times New Roman" w:hAnsi="Times New Roman" w:cs="Times New Roman"/>
          <w:b/>
          <w:sz w:val="20"/>
          <w:szCs w:val="20"/>
        </w:rPr>
        <w:t>20</w:t>
      </w:r>
      <w:r w:rsidR="005F3345">
        <w:rPr>
          <w:rFonts w:ascii="Times New Roman" w:hAnsi="Times New Roman" w:cs="Times New Roman"/>
          <w:b/>
          <w:sz w:val="20"/>
          <w:szCs w:val="20"/>
        </w:rPr>
        <w:t>20</w:t>
      </w:r>
      <w:r w:rsidR="005F3345" w:rsidRPr="00AC46FD">
        <w:rPr>
          <w:rFonts w:ascii="Times New Roman" w:hAnsi="Times New Roman" w:cs="Times New Roman"/>
          <w:sz w:val="20"/>
          <w:szCs w:val="20"/>
        </w:rPr>
        <w:t xml:space="preserve"> </w:t>
      </w:r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>do godz</w:t>
      </w:r>
      <w:r w:rsidR="00EC12F2"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4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2B28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A95AEA" w:rsidRPr="00AC4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</w:t>
      </w:r>
      <w:r w:rsidRPr="00AC46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53E6D" w:rsidRPr="00AC46FD" w:rsidRDefault="00253E6D">
      <w:pPr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br w:type="page"/>
      </w:r>
    </w:p>
    <w:p w:rsidR="00253E6D" w:rsidRPr="00AC46FD" w:rsidRDefault="00253E6D" w:rsidP="00271A8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Formularz ofertowy </w:t>
      </w:r>
      <w:r w:rsidR="00271A87" w:rsidRPr="00AC46FD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1 </w:t>
      </w:r>
    </w:p>
    <w:p w:rsidR="00865C69" w:rsidRPr="00AC46FD" w:rsidRDefault="00865C69" w:rsidP="00253E6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3E6D" w:rsidRPr="00AC46FD" w:rsidRDefault="00253E6D" w:rsidP="00AC46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t>FORMULARZ OFERTY</w:t>
      </w:r>
    </w:p>
    <w:p w:rsidR="00253E6D" w:rsidRPr="00AC46FD" w:rsidRDefault="00253E6D" w:rsidP="0095255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253E6D" w:rsidRPr="00AC46FD" w:rsidRDefault="00253E6D" w:rsidP="00952558">
      <w:pPr>
        <w:autoSpaceDE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t>DANE WYKONAWCY</w:t>
      </w:r>
      <w:r w:rsidRPr="00AC46FD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53E6D" w:rsidRPr="00AC46FD" w:rsidRDefault="00253E6D" w:rsidP="0095255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46FD">
        <w:rPr>
          <w:rFonts w:ascii="Times New Roman" w:hAnsi="Times New Roman" w:cs="Times New Roman"/>
          <w:b/>
          <w:bCs/>
          <w:sz w:val="20"/>
          <w:szCs w:val="20"/>
        </w:rPr>
        <w:t xml:space="preserve"> 1. Pełna zarejestrowana nazwa: …………………………………………………........</w:t>
      </w:r>
    </w:p>
    <w:p w:rsidR="00253E6D" w:rsidRPr="00AC46FD" w:rsidRDefault="00253E6D" w:rsidP="0095255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46FD">
        <w:rPr>
          <w:rFonts w:ascii="Times New Roman" w:hAnsi="Times New Roman" w:cs="Times New Roman"/>
          <w:b/>
          <w:bCs/>
          <w:sz w:val="20"/>
          <w:szCs w:val="20"/>
        </w:rPr>
        <w:t xml:space="preserve"> Zarejestrowany adres: ………………………………………………………............</w:t>
      </w:r>
    </w:p>
    <w:p w:rsidR="00253E6D" w:rsidRPr="00AC46FD" w:rsidRDefault="00253E6D" w:rsidP="0095255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46FD">
        <w:rPr>
          <w:rFonts w:ascii="Times New Roman" w:hAnsi="Times New Roman" w:cs="Times New Roman"/>
          <w:b/>
          <w:bCs/>
          <w:sz w:val="20"/>
          <w:szCs w:val="20"/>
        </w:rPr>
        <w:t xml:space="preserve"> NIP………………………… REGON…………………………………….</w:t>
      </w:r>
    </w:p>
    <w:p w:rsidR="00AC46FD" w:rsidRPr="00AC46FD" w:rsidRDefault="00AC46FD" w:rsidP="00952558">
      <w:pPr>
        <w:pStyle w:val="Tekstpodstawowy33"/>
        <w:spacing w:after="0" w:line="276" w:lineRule="auto"/>
        <w:jc w:val="both"/>
        <w:rPr>
          <w:sz w:val="20"/>
          <w:szCs w:val="20"/>
        </w:rPr>
      </w:pPr>
    </w:p>
    <w:p w:rsidR="00253E6D" w:rsidRPr="00AC46FD" w:rsidRDefault="00253E6D" w:rsidP="00AC46FD">
      <w:pPr>
        <w:pStyle w:val="Tekstpodstawowy33"/>
        <w:spacing w:after="0" w:line="276" w:lineRule="auto"/>
        <w:jc w:val="both"/>
        <w:rPr>
          <w:sz w:val="20"/>
          <w:szCs w:val="20"/>
        </w:rPr>
      </w:pPr>
      <w:r w:rsidRPr="00AC46FD">
        <w:rPr>
          <w:sz w:val="20"/>
          <w:szCs w:val="20"/>
        </w:rPr>
        <w:t>1. Oferujemy wykonanie przedmiotu zamówienia zgodnie ze wszystkimi warunkami zawartymi w</w:t>
      </w:r>
      <w:r w:rsidR="002129FF" w:rsidRPr="00AC46FD">
        <w:rPr>
          <w:sz w:val="20"/>
          <w:szCs w:val="20"/>
        </w:rPr>
        <w:t> </w:t>
      </w:r>
      <w:r w:rsidR="00865C69" w:rsidRPr="00AC46FD">
        <w:rPr>
          <w:sz w:val="20"/>
          <w:szCs w:val="20"/>
        </w:rPr>
        <w:t>Opisie Przedmiotu Zamówienia (załącznik 3)</w:t>
      </w:r>
      <w:r w:rsidRPr="00AC46FD">
        <w:rPr>
          <w:sz w:val="20"/>
          <w:szCs w:val="20"/>
        </w:rPr>
        <w:t xml:space="preserve"> za cenę brutto</w:t>
      </w:r>
      <w:r w:rsidR="00865C69" w:rsidRPr="00AC46FD">
        <w:rPr>
          <w:sz w:val="20"/>
          <w:szCs w:val="20"/>
        </w:rPr>
        <w:t xml:space="preserve"> wynikającą z tabeli C zawartej w</w:t>
      </w:r>
      <w:r w:rsidR="002129FF" w:rsidRPr="00AC46FD">
        <w:rPr>
          <w:sz w:val="20"/>
          <w:szCs w:val="20"/>
        </w:rPr>
        <w:t> </w:t>
      </w:r>
      <w:r w:rsidRPr="00AC46FD">
        <w:rPr>
          <w:sz w:val="20"/>
          <w:szCs w:val="20"/>
        </w:rPr>
        <w:t>formularzu cenowym</w:t>
      </w:r>
      <w:r w:rsidR="002129FF" w:rsidRPr="00AC46FD">
        <w:rPr>
          <w:sz w:val="20"/>
          <w:szCs w:val="20"/>
        </w:rPr>
        <w:t xml:space="preserve"> </w:t>
      </w:r>
      <w:r w:rsidRPr="00AC46FD">
        <w:rPr>
          <w:sz w:val="20"/>
          <w:szCs w:val="20"/>
        </w:rPr>
        <w:t xml:space="preserve">(za cały okres trwania umowy tj. </w:t>
      </w:r>
      <w:r w:rsidR="002129FF" w:rsidRPr="00AC46FD">
        <w:rPr>
          <w:sz w:val="20"/>
          <w:szCs w:val="20"/>
        </w:rPr>
        <w:t>12</w:t>
      </w:r>
      <w:r w:rsidR="0001286F">
        <w:rPr>
          <w:sz w:val="20"/>
          <w:szCs w:val="20"/>
        </w:rPr>
        <w:t xml:space="preserve"> </w:t>
      </w:r>
      <w:r w:rsidRPr="00AC46FD">
        <w:rPr>
          <w:sz w:val="20"/>
          <w:szCs w:val="20"/>
        </w:rPr>
        <w:t>miesięcy)</w:t>
      </w:r>
      <w:r w:rsidR="00AC46FD" w:rsidRPr="00AC46FD">
        <w:rPr>
          <w:sz w:val="20"/>
          <w:szCs w:val="20"/>
        </w:rPr>
        <w:t xml:space="preserve"> tj. </w:t>
      </w:r>
      <w:r w:rsidRPr="00AC46FD">
        <w:rPr>
          <w:sz w:val="20"/>
          <w:szCs w:val="20"/>
        </w:rPr>
        <w:t xml:space="preserve">.......…………………………………….…. zł </w:t>
      </w:r>
      <w:r w:rsidR="00AC46FD" w:rsidRPr="00AC46FD">
        <w:rPr>
          <w:sz w:val="20"/>
          <w:szCs w:val="20"/>
        </w:rPr>
        <w:t xml:space="preserve"> </w:t>
      </w:r>
      <w:r w:rsidRPr="00AC46FD">
        <w:rPr>
          <w:sz w:val="20"/>
          <w:szCs w:val="20"/>
        </w:rPr>
        <w:t>(słownie złotych: …………………………………………………………….……………..)</w:t>
      </w:r>
    </w:p>
    <w:p w:rsidR="00253E6D" w:rsidRPr="00AC46FD" w:rsidRDefault="00253E6D" w:rsidP="00952558">
      <w:pPr>
        <w:pStyle w:val="Style11"/>
        <w:spacing w:line="276" w:lineRule="auto"/>
        <w:ind w:left="0"/>
        <w:jc w:val="both"/>
        <w:rPr>
          <w:b/>
          <w:sz w:val="20"/>
          <w:szCs w:val="20"/>
        </w:rPr>
      </w:pPr>
      <w:r w:rsidRPr="00AC46FD">
        <w:rPr>
          <w:b/>
          <w:bCs/>
          <w:sz w:val="20"/>
          <w:szCs w:val="20"/>
        </w:rPr>
        <w:t xml:space="preserve">w tym należny podatek </w:t>
      </w:r>
      <w:r w:rsidRPr="00AC46FD">
        <w:rPr>
          <w:b/>
          <w:sz w:val="20"/>
          <w:szCs w:val="20"/>
        </w:rPr>
        <w:t>VAT w wysokości 23 %.</w:t>
      </w:r>
    </w:p>
    <w:p w:rsidR="00253E6D" w:rsidRPr="00AC46FD" w:rsidRDefault="00253E6D" w:rsidP="00952558">
      <w:pPr>
        <w:pStyle w:val="Tekstpodstawowy33"/>
        <w:tabs>
          <w:tab w:val="left" w:pos="1800"/>
        </w:tabs>
        <w:suppressAutoHyphens w:val="0"/>
        <w:overflowPunct w:val="0"/>
        <w:autoSpaceDE w:val="0"/>
        <w:spacing w:after="0" w:line="276" w:lineRule="auto"/>
        <w:jc w:val="both"/>
        <w:textAlignment w:val="baseline"/>
        <w:rPr>
          <w:bCs/>
          <w:sz w:val="20"/>
          <w:szCs w:val="20"/>
        </w:rPr>
      </w:pPr>
    </w:p>
    <w:p w:rsidR="00253E6D" w:rsidRPr="00AC46FD" w:rsidRDefault="00253E6D" w:rsidP="00952558">
      <w:pPr>
        <w:pStyle w:val="Tekstpodstawowy33"/>
        <w:tabs>
          <w:tab w:val="left" w:pos="900"/>
        </w:tabs>
        <w:suppressAutoHyphens w:val="0"/>
        <w:overflowPunct w:val="0"/>
        <w:autoSpaceDE w:val="0"/>
        <w:spacing w:after="0" w:line="276" w:lineRule="auto"/>
        <w:jc w:val="both"/>
        <w:textAlignment w:val="baseline"/>
        <w:rPr>
          <w:bCs/>
          <w:iCs/>
          <w:sz w:val="20"/>
          <w:szCs w:val="20"/>
        </w:rPr>
      </w:pPr>
      <w:r w:rsidRPr="00AC46FD">
        <w:rPr>
          <w:bCs/>
          <w:sz w:val="20"/>
          <w:szCs w:val="20"/>
        </w:rPr>
        <w:t xml:space="preserve">Oferujemy </w:t>
      </w:r>
      <w:r w:rsidRPr="00AC46FD">
        <w:rPr>
          <w:sz w:val="20"/>
          <w:szCs w:val="20"/>
        </w:rPr>
        <w:t>następujące fotokopiarki</w:t>
      </w:r>
      <w:r w:rsidRPr="00AC46FD">
        <w:rPr>
          <w:bCs/>
          <w:sz w:val="20"/>
          <w:szCs w:val="20"/>
        </w:rPr>
        <w:t>:</w:t>
      </w:r>
      <w:r w:rsidRPr="00AC46FD">
        <w:rPr>
          <w:bCs/>
          <w:iCs/>
          <w:sz w:val="20"/>
          <w:szCs w:val="20"/>
        </w:rPr>
        <w:t xml:space="preserve"> </w:t>
      </w:r>
    </w:p>
    <w:tbl>
      <w:tblPr>
        <w:tblW w:w="4715" w:type="pct"/>
        <w:jc w:val="center"/>
        <w:tblLook w:val="0000" w:firstRow="0" w:lastRow="0" w:firstColumn="0" w:lastColumn="0" w:noHBand="0" w:noVBand="0"/>
      </w:tblPr>
      <w:tblGrid>
        <w:gridCol w:w="2881"/>
        <w:gridCol w:w="4396"/>
        <w:gridCol w:w="1268"/>
      </w:tblGrid>
      <w:tr w:rsidR="00462048" w:rsidRPr="00462048" w:rsidTr="00462048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48" w:rsidRPr="00462048" w:rsidRDefault="00462048" w:rsidP="00462048">
            <w:pPr>
              <w:pStyle w:val="Tekstpodstawowy33"/>
              <w:tabs>
                <w:tab w:val="left" w:pos="900"/>
              </w:tabs>
              <w:suppressAutoHyphens w:val="0"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62048">
              <w:rPr>
                <w:b/>
                <w:bCs/>
                <w:iCs/>
                <w:sz w:val="20"/>
                <w:szCs w:val="20"/>
              </w:rPr>
              <w:t>Producent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48" w:rsidRPr="00462048" w:rsidRDefault="00462048" w:rsidP="00462048">
            <w:pPr>
              <w:pStyle w:val="Tekstpodstawowy33"/>
              <w:tabs>
                <w:tab w:val="left" w:pos="900"/>
              </w:tabs>
              <w:suppressAutoHyphens w:val="0"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462048">
              <w:rPr>
                <w:b/>
                <w:bCs/>
                <w:iCs/>
                <w:sz w:val="20"/>
                <w:szCs w:val="20"/>
              </w:rPr>
              <w:t>Model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48" w:rsidRPr="00462048" w:rsidRDefault="00462048" w:rsidP="00462048">
            <w:pPr>
              <w:pStyle w:val="Tekstpodstawowy33"/>
              <w:tabs>
                <w:tab w:val="left" w:pos="900"/>
              </w:tabs>
              <w:suppressAutoHyphens w:val="0"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Ilość</w:t>
            </w:r>
          </w:p>
        </w:tc>
      </w:tr>
      <w:tr w:rsidR="00462048" w:rsidRPr="00AC46FD" w:rsidTr="00AB2E73">
        <w:trPr>
          <w:trHeight w:val="682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048" w:rsidRPr="00AC46FD" w:rsidRDefault="00462048" w:rsidP="00952558">
            <w:pPr>
              <w:pStyle w:val="Tekstpodstawowy33"/>
              <w:tabs>
                <w:tab w:val="left" w:pos="900"/>
              </w:tabs>
              <w:suppressAutoHyphens w:val="0"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48" w:rsidRPr="00AC46FD" w:rsidRDefault="00462048" w:rsidP="00952558">
            <w:pPr>
              <w:pStyle w:val="Tekstpodstawowy33"/>
              <w:tabs>
                <w:tab w:val="left" w:pos="900"/>
              </w:tabs>
              <w:suppressAutoHyphens w:val="0"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48" w:rsidRPr="00AC46FD" w:rsidRDefault="005F3345" w:rsidP="00AB2E73">
            <w:pPr>
              <w:pStyle w:val="Tekstpodstawowy33"/>
              <w:tabs>
                <w:tab w:val="left" w:pos="900"/>
              </w:tabs>
              <w:suppressAutoHyphens w:val="0"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bCs/>
                <w:iCs/>
                <w:sz w:val="20"/>
                <w:szCs w:val="20"/>
              </w:rPr>
            </w:pPr>
            <w:r w:rsidRPr="00AB2E73">
              <w:rPr>
                <w:b/>
                <w:bCs/>
                <w:iCs/>
                <w:sz w:val="20"/>
                <w:szCs w:val="20"/>
              </w:rPr>
              <w:t>18</w:t>
            </w:r>
            <w:r w:rsidRPr="00AC46FD">
              <w:rPr>
                <w:bCs/>
                <w:iCs/>
                <w:sz w:val="20"/>
                <w:szCs w:val="20"/>
              </w:rPr>
              <w:t xml:space="preserve"> </w:t>
            </w:r>
            <w:r w:rsidR="00462048" w:rsidRPr="00AC46FD">
              <w:rPr>
                <w:bCs/>
                <w:iCs/>
                <w:sz w:val="20"/>
                <w:szCs w:val="20"/>
              </w:rPr>
              <w:t>szt.</w:t>
            </w:r>
          </w:p>
        </w:tc>
      </w:tr>
    </w:tbl>
    <w:p w:rsidR="00253E6D" w:rsidRPr="00AC46FD" w:rsidRDefault="00253E6D" w:rsidP="00952558">
      <w:pPr>
        <w:pStyle w:val="Tekstpodstawowy33"/>
        <w:tabs>
          <w:tab w:val="left" w:pos="1440"/>
        </w:tabs>
        <w:suppressAutoHyphens w:val="0"/>
        <w:overflowPunct w:val="0"/>
        <w:autoSpaceDE w:val="0"/>
        <w:spacing w:after="0" w:line="276" w:lineRule="auto"/>
        <w:jc w:val="both"/>
        <w:textAlignment w:val="baseline"/>
        <w:rPr>
          <w:sz w:val="20"/>
          <w:szCs w:val="20"/>
        </w:rPr>
      </w:pPr>
    </w:p>
    <w:p w:rsidR="00253E6D" w:rsidRPr="00AC46FD" w:rsidRDefault="00253E6D" w:rsidP="00A878DC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right="51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sz w:val="20"/>
          <w:szCs w:val="20"/>
          <w:u w:val="single"/>
        </w:rPr>
        <w:t>Informujemy, że:</w:t>
      </w:r>
    </w:p>
    <w:p w:rsidR="00253E6D" w:rsidRPr="00AC46FD" w:rsidRDefault="00253E6D" w:rsidP="00952558">
      <w:pPr>
        <w:widowControl w:val="0"/>
        <w:numPr>
          <w:ilvl w:val="0"/>
          <w:numId w:val="2"/>
        </w:numPr>
        <w:suppressAutoHyphens/>
        <w:autoSpaceDE w:val="0"/>
        <w:spacing w:after="0"/>
        <w:ind w:right="51" w:hanging="43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zapoznaliśmy się ze treścią </w:t>
      </w:r>
      <w:r w:rsidR="00865C69" w:rsidRPr="00AC46FD">
        <w:rPr>
          <w:rFonts w:ascii="Times New Roman" w:hAnsi="Times New Roman" w:cs="Times New Roman"/>
          <w:sz w:val="20"/>
          <w:szCs w:val="20"/>
        </w:rPr>
        <w:t>Opisu Przedmiotu Zamówienia (załącznik 3)</w:t>
      </w:r>
      <w:r w:rsidRPr="00AC46FD">
        <w:rPr>
          <w:rFonts w:ascii="Times New Roman" w:hAnsi="Times New Roman" w:cs="Times New Roman"/>
          <w:sz w:val="20"/>
          <w:szCs w:val="20"/>
        </w:rPr>
        <w:t xml:space="preserve"> i przyjmujemy bez zastrzeżeń wszystkie jej warunki i postanowienia;</w:t>
      </w:r>
    </w:p>
    <w:p w:rsidR="00253E6D" w:rsidRPr="00AC46FD" w:rsidRDefault="00253E6D" w:rsidP="00952558">
      <w:pPr>
        <w:widowControl w:val="0"/>
        <w:numPr>
          <w:ilvl w:val="0"/>
          <w:numId w:val="2"/>
        </w:numPr>
        <w:suppressAutoHyphens/>
        <w:autoSpaceDE w:val="0"/>
        <w:spacing w:after="0"/>
        <w:ind w:right="51" w:hanging="43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uzyskaliśmy wszystkie niezbędne informacje do przygotowania oferty i wykonania umowy;</w:t>
      </w:r>
    </w:p>
    <w:p w:rsidR="00253E6D" w:rsidRPr="00AC46FD" w:rsidRDefault="00253E6D" w:rsidP="00952558">
      <w:pPr>
        <w:widowControl w:val="0"/>
        <w:numPr>
          <w:ilvl w:val="0"/>
          <w:numId w:val="2"/>
        </w:numPr>
        <w:suppressAutoHyphens/>
        <w:autoSpaceDE w:val="0"/>
        <w:spacing w:after="0"/>
        <w:ind w:right="51" w:hanging="43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wszystkie oświadczenia i informacje zamieszczone w niniejszej ofercie są kompletne, prawdziwe i rzetelne;</w:t>
      </w:r>
    </w:p>
    <w:p w:rsidR="00253E6D" w:rsidRPr="00AC46FD" w:rsidRDefault="00253E6D" w:rsidP="00952558">
      <w:pPr>
        <w:widowControl w:val="0"/>
        <w:numPr>
          <w:ilvl w:val="0"/>
          <w:numId w:val="2"/>
        </w:numPr>
        <w:suppressAutoHyphens/>
        <w:autoSpaceDE w:val="0"/>
        <w:spacing w:after="0"/>
        <w:ind w:right="51" w:hanging="43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uważamy się za związanych niniejszą ofertą przez okres 30 dni</w:t>
      </w:r>
      <w:r w:rsidRPr="00AC46F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C46FD">
        <w:rPr>
          <w:rFonts w:ascii="Times New Roman" w:hAnsi="Times New Roman" w:cs="Times New Roman"/>
          <w:sz w:val="20"/>
          <w:szCs w:val="20"/>
        </w:rPr>
        <w:t>liczony wraz z dniem upływu terminu składania ofert;</w:t>
      </w:r>
    </w:p>
    <w:p w:rsidR="00253E6D" w:rsidRPr="00AC46FD" w:rsidRDefault="00253E6D" w:rsidP="00952558">
      <w:pPr>
        <w:widowControl w:val="0"/>
        <w:numPr>
          <w:ilvl w:val="0"/>
          <w:numId w:val="2"/>
        </w:numPr>
        <w:suppressAutoHyphens/>
        <w:autoSpaceDE w:val="0"/>
        <w:spacing w:after="0"/>
        <w:ind w:right="51" w:hanging="436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dane dotyczące Wykonawcy zawarte w treści niniejszego formularza są zgodne ze stanem faktycznym i prawnym na dzień składania oferty.</w:t>
      </w:r>
    </w:p>
    <w:p w:rsidR="00253E6D" w:rsidRPr="00AC46FD" w:rsidRDefault="00253E6D" w:rsidP="00952558">
      <w:pPr>
        <w:tabs>
          <w:tab w:val="left" w:pos="558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E6D" w:rsidRPr="00AC46FD" w:rsidRDefault="00253E6D" w:rsidP="00952558">
      <w:pPr>
        <w:pStyle w:val="Akapitzlist"/>
        <w:widowControl w:val="0"/>
        <w:numPr>
          <w:ilvl w:val="0"/>
          <w:numId w:val="4"/>
        </w:numPr>
        <w:tabs>
          <w:tab w:val="left" w:pos="5580"/>
        </w:tabs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53E6D" w:rsidRPr="00AC46FD" w:rsidRDefault="00253E6D" w:rsidP="00952558">
      <w:pPr>
        <w:pStyle w:val="Akapitzlist"/>
        <w:widowControl w:val="0"/>
        <w:numPr>
          <w:ilvl w:val="0"/>
          <w:numId w:val="4"/>
        </w:numPr>
        <w:tabs>
          <w:tab w:val="left" w:pos="5580"/>
        </w:tabs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53E6D" w:rsidRPr="00AC46FD" w:rsidRDefault="00253E6D" w:rsidP="00952558">
      <w:pPr>
        <w:pStyle w:val="Akapitzlist"/>
        <w:widowControl w:val="0"/>
        <w:numPr>
          <w:ilvl w:val="0"/>
          <w:numId w:val="4"/>
        </w:numPr>
        <w:tabs>
          <w:tab w:val="left" w:pos="5580"/>
        </w:tabs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53E6D" w:rsidRPr="00AC46FD" w:rsidRDefault="00253E6D" w:rsidP="00952558">
      <w:pPr>
        <w:pStyle w:val="Akapitzlist"/>
        <w:widowControl w:val="0"/>
        <w:numPr>
          <w:ilvl w:val="0"/>
          <w:numId w:val="4"/>
        </w:numPr>
        <w:tabs>
          <w:tab w:val="left" w:pos="5580"/>
        </w:tabs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53E6D" w:rsidRPr="00AC46FD" w:rsidRDefault="00253E6D" w:rsidP="00952558">
      <w:pPr>
        <w:pStyle w:val="Akapitzlist"/>
        <w:widowControl w:val="0"/>
        <w:numPr>
          <w:ilvl w:val="0"/>
          <w:numId w:val="4"/>
        </w:numPr>
        <w:tabs>
          <w:tab w:val="left" w:pos="5580"/>
        </w:tabs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53E6D" w:rsidRPr="00AC46FD" w:rsidRDefault="00253E6D" w:rsidP="00952558">
      <w:pPr>
        <w:pStyle w:val="Akapitzlist"/>
        <w:widowControl w:val="0"/>
        <w:numPr>
          <w:ilvl w:val="0"/>
          <w:numId w:val="4"/>
        </w:numPr>
        <w:tabs>
          <w:tab w:val="left" w:pos="5580"/>
        </w:tabs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53E6D" w:rsidRDefault="00253E6D" w:rsidP="00253E6D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9A248E" w:rsidRDefault="009A248E" w:rsidP="00253E6D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9A248E" w:rsidRDefault="009A248E" w:rsidP="00253E6D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9A248E" w:rsidRPr="00AC46FD" w:rsidRDefault="009A248E" w:rsidP="00253E6D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253E6D" w:rsidRPr="00AC46FD" w:rsidRDefault="00253E6D" w:rsidP="00253E6D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A878DC" w:rsidRDefault="00A878DC" w:rsidP="00253E6D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253E6D" w:rsidRPr="00AC46FD" w:rsidRDefault="00A878DC" w:rsidP="00253E6D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253E6D" w:rsidRPr="00AC46FD">
        <w:rPr>
          <w:sz w:val="20"/>
          <w:szCs w:val="20"/>
        </w:rPr>
        <w:t>iejscowość</w:t>
      </w:r>
      <w:r>
        <w:rPr>
          <w:sz w:val="20"/>
          <w:szCs w:val="20"/>
        </w:rPr>
        <w:t xml:space="preserve">, data, </w:t>
      </w:r>
      <w:r w:rsidR="00253E6D" w:rsidRPr="00AC46FD">
        <w:rPr>
          <w:sz w:val="20"/>
          <w:szCs w:val="20"/>
        </w:rPr>
        <w:t>podpis czytelny lub nieczytelny z pieczątką</w:t>
      </w:r>
    </w:p>
    <w:p w:rsidR="00253E6D" w:rsidRPr="00AC46FD" w:rsidRDefault="00253E6D" w:rsidP="00253E6D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 w:rsidRPr="00AC46FD">
        <w:rPr>
          <w:sz w:val="20"/>
          <w:szCs w:val="20"/>
        </w:rPr>
        <w:t>imienną osoby uprawnionej do składania oświadczeń woli</w:t>
      </w:r>
    </w:p>
    <w:p w:rsidR="00253E6D" w:rsidRPr="00AC46FD" w:rsidRDefault="00253E6D" w:rsidP="00253E6D">
      <w:pPr>
        <w:pStyle w:val="Tekstprzypisudolnego"/>
        <w:spacing w:line="276" w:lineRule="auto"/>
        <w:rPr>
          <w:szCs w:val="20"/>
        </w:rPr>
      </w:pPr>
      <w:r w:rsidRPr="00AC46FD">
        <w:rPr>
          <w:szCs w:val="20"/>
        </w:rPr>
        <w:br/>
      </w:r>
    </w:p>
    <w:p w:rsidR="00253E6D" w:rsidRPr="00A878DC" w:rsidRDefault="00253E6D" w:rsidP="00A878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</w:rPr>
        <w:br w:type="page"/>
      </w:r>
      <w:r w:rsidRPr="00A878D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Formularz cenowy</w:t>
      </w:r>
      <w:r w:rsidR="00A878DC" w:rsidRPr="00A878DC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A878DC">
        <w:rPr>
          <w:rFonts w:ascii="Times New Roman" w:hAnsi="Times New Roman" w:cs="Times New Roman"/>
          <w:b/>
          <w:sz w:val="20"/>
          <w:szCs w:val="20"/>
          <w:u w:val="single"/>
        </w:rPr>
        <w:t>Załącznik nr 2</w:t>
      </w:r>
    </w:p>
    <w:p w:rsidR="00CC6CD4" w:rsidRPr="00AC46FD" w:rsidRDefault="00CC6CD4" w:rsidP="00CC6CD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t>FORMULARZ CENOWY</w:t>
      </w:r>
    </w:p>
    <w:p w:rsidR="00CC6CD4" w:rsidRDefault="00CC6CD4" w:rsidP="00952558">
      <w:pPr>
        <w:tabs>
          <w:tab w:val="left" w:pos="567"/>
          <w:tab w:val="left" w:pos="851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253E6D" w:rsidRPr="00AC46FD" w:rsidRDefault="00253E6D" w:rsidP="00952558">
      <w:pPr>
        <w:tabs>
          <w:tab w:val="left" w:pos="567"/>
          <w:tab w:val="left" w:pos="851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Nazwa Wykonawcy</w:t>
      </w:r>
      <w:r w:rsidRPr="00AC46FD">
        <w:rPr>
          <w:rFonts w:ascii="Times New Roman" w:hAnsi="Times New Roman" w:cs="Times New Roman"/>
          <w:sz w:val="20"/>
          <w:szCs w:val="20"/>
        </w:rPr>
        <w:tab/>
      </w:r>
      <w:r w:rsidRPr="00AC46FD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</w:t>
      </w:r>
    </w:p>
    <w:p w:rsidR="00253E6D" w:rsidRPr="00AC46FD" w:rsidRDefault="00253E6D" w:rsidP="00952558">
      <w:pPr>
        <w:tabs>
          <w:tab w:val="left" w:pos="567"/>
          <w:tab w:val="left" w:pos="851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Adres Wykonawcy</w:t>
      </w:r>
      <w:r w:rsidRPr="00AC46FD">
        <w:rPr>
          <w:rFonts w:ascii="Times New Roman" w:hAnsi="Times New Roman" w:cs="Times New Roman"/>
          <w:sz w:val="20"/>
          <w:szCs w:val="20"/>
        </w:rPr>
        <w:tab/>
      </w:r>
      <w:r w:rsidRPr="00AC46FD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</w:t>
      </w:r>
    </w:p>
    <w:p w:rsidR="00253E6D" w:rsidRPr="00AC46FD" w:rsidRDefault="00253E6D" w:rsidP="0095255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3E6D" w:rsidRPr="00AC46FD" w:rsidRDefault="00253E6D" w:rsidP="00952558">
      <w:pPr>
        <w:pStyle w:val="Legenda1"/>
        <w:numPr>
          <w:ilvl w:val="0"/>
          <w:numId w:val="6"/>
        </w:numPr>
        <w:spacing w:line="276" w:lineRule="auto"/>
        <w:jc w:val="both"/>
      </w:pPr>
      <w:r w:rsidRPr="00AC46FD">
        <w:t>cennik za wykonanie kopii/wydruku w abonamencie za okres jednego miesiąca (miesięczna stała opłata abonamentowa)</w:t>
      </w:r>
    </w:p>
    <w:tbl>
      <w:tblPr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601"/>
        <w:gridCol w:w="1711"/>
        <w:gridCol w:w="1974"/>
        <w:gridCol w:w="2997"/>
      </w:tblGrid>
      <w:tr w:rsidR="00253E6D" w:rsidRPr="00AC46FD" w:rsidTr="00CC6CD4">
        <w:trPr>
          <w:trHeight w:val="17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Ilość kopii/wydruków w okresie jednego miesiąca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Cena jednostkowa ryczałtowa brutto za wykonanie 1 kopii/wydruku A4 na fotokopiarce (zł)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Cena brutto (zł)</w:t>
            </w:r>
            <w:r w:rsidRPr="00AC46FD">
              <w:rPr>
                <w:b/>
                <w:sz w:val="20"/>
                <w:szCs w:val="20"/>
              </w:rPr>
              <w:br/>
              <w:t>iloczyn kolumn 4 i 5</w:t>
            </w:r>
          </w:p>
        </w:tc>
      </w:tr>
      <w:tr w:rsidR="00253E6D" w:rsidRPr="00AC46FD" w:rsidTr="00CC6CD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C6CD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C6CD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C6CD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C6CD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C6CD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CC6CD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6</w:t>
            </w:r>
          </w:p>
        </w:tc>
      </w:tr>
      <w:tr w:rsidR="00253E6D" w:rsidRPr="00AC46FD" w:rsidTr="00CC6CD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czarno-białych, wliczonych w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120 000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3E6D" w:rsidRPr="00AC46FD" w:rsidTr="00CC6CD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kolorowych, wliczonych w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F05BB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 xml:space="preserve">1 </w:t>
            </w:r>
            <w:r w:rsidR="00F05BB8" w:rsidRPr="00AC46FD">
              <w:rPr>
                <w:sz w:val="20"/>
                <w:szCs w:val="20"/>
              </w:rPr>
              <w:t>5</w:t>
            </w:r>
            <w:r w:rsidRPr="00AC46FD">
              <w:rPr>
                <w:sz w:val="20"/>
                <w:szCs w:val="20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3E6D" w:rsidRPr="00AC46FD" w:rsidTr="00CC6CD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Suma pozycji 1,2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F05BB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 xml:space="preserve">121 </w:t>
            </w:r>
            <w:r w:rsidR="00F05BB8" w:rsidRPr="00AC46FD">
              <w:rPr>
                <w:b/>
                <w:sz w:val="20"/>
                <w:szCs w:val="20"/>
              </w:rPr>
              <w:t>5</w:t>
            </w:r>
            <w:r w:rsidRPr="00AC46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keepNext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129FF" w:rsidRPr="00AC46FD" w:rsidRDefault="002129FF" w:rsidP="00952558">
      <w:pPr>
        <w:pStyle w:val="Legenda1"/>
        <w:spacing w:line="276" w:lineRule="auto"/>
        <w:jc w:val="both"/>
      </w:pPr>
    </w:p>
    <w:p w:rsidR="00253E6D" w:rsidRPr="00AC46FD" w:rsidRDefault="00253E6D" w:rsidP="00952558">
      <w:pPr>
        <w:pStyle w:val="Legenda1"/>
        <w:spacing w:line="276" w:lineRule="auto"/>
        <w:jc w:val="both"/>
      </w:pPr>
    </w:p>
    <w:p w:rsidR="00253E6D" w:rsidRPr="00AC46FD" w:rsidRDefault="00253E6D" w:rsidP="00952558">
      <w:pPr>
        <w:pStyle w:val="Legenda1"/>
        <w:numPr>
          <w:ilvl w:val="0"/>
          <w:numId w:val="6"/>
        </w:numPr>
        <w:spacing w:line="276" w:lineRule="auto"/>
        <w:jc w:val="both"/>
      </w:pPr>
      <w:r w:rsidRPr="00AC46FD">
        <w:t>cennik za wykonanie kopii/wydruku ponad abonament za okres jednego miesiąca</w:t>
      </w:r>
    </w:p>
    <w:tbl>
      <w:tblPr>
        <w:tblW w:w="9659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601"/>
        <w:gridCol w:w="1711"/>
        <w:gridCol w:w="1974"/>
        <w:gridCol w:w="2997"/>
      </w:tblGrid>
      <w:tr w:rsidR="00253E6D" w:rsidRPr="00AC46FD" w:rsidTr="00C87F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Ilość kopii/wydruków w okresie jednego miesiąca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Cena jednostkowa ryczałtowa brutto za wykonanie 1 kopii/wydruku A4 na fotokopiarce (zł)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C87F85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Cena brutto (zł)</w:t>
            </w:r>
            <w:r w:rsidRPr="00AC46FD">
              <w:rPr>
                <w:b/>
                <w:sz w:val="20"/>
                <w:szCs w:val="20"/>
              </w:rPr>
              <w:br/>
              <w:t>iloczyn kolumn 4 i 5</w:t>
            </w:r>
          </w:p>
        </w:tc>
      </w:tr>
      <w:tr w:rsidR="00253E6D" w:rsidRPr="00AC46FD" w:rsidTr="00C87F85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6</w:t>
            </w:r>
          </w:p>
        </w:tc>
      </w:tr>
      <w:tr w:rsidR="00253E6D" w:rsidRPr="00AC46FD" w:rsidTr="00C87F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czarno-białych, ponad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3E6D" w:rsidRPr="00AC46FD" w:rsidTr="00C87F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kolorowych, ponad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01286F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C46FD">
              <w:rPr>
                <w:b/>
                <w:sz w:val="20"/>
                <w:szCs w:val="20"/>
              </w:rPr>
              <w:t xml:space="preserve"> </w:t>
            </w:r>
            <w:r w:rsidR="00253E6D" w:rsidRPr="00AC46F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3E6D" w:rsidRPr="00AC46FD" w:rsidTr="00C87F85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Suma pozycji 1,2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01286F" w:rsidP="00AB2E73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AC46FD">
              <w:rPr>
                <w:b/>
                <w:sz w:val="20"/>
                <w:szCs w:val="20"/>
              </w:rPr>
              <w:t xml:space="preserve"> </w:t>
            </w:r>
            <w:r w:rsidR="00253E6D" w:rsidRPr="00AC46F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3E6D" w:rsidRPr="00AC46FD" w:rsidRDefault="00253E6D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3E6D" w:rsidRPr="00AC46FD" w:rsidRDefault="00253E6D" w:rsidP="00952558">
      <w:pPr>
        <w:pStyle w:val="Legenda1"/>
        <w:numPr>
          <w:ilvl w:val="0"/>
          <w:numId w:val="6"/>
        </w:numPr>
        <w:spacing w:line="276" w:lineRule="auto"/>
        <w:jc w:val="both"/>
      </w:pPr>
      <w:r w:rsidRPr="00AC46FD">
        <w:t>cena oferty brutto za cały okres trwania umowy (12 miesięcy)</w:t>
      </w:r>
    </w:p>
    <w:tbl>
      <w:tblPr>
        <w:tblW w:w="9660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568"/>
        <w:gridCol w:w="1809"/>
        <w:gridCol w:w="601"/>
        <w:gridCol w:w="1559"/>
        <w:gridCol w:w="2126"/>
        <w:gridCol w:w="2997"/>
      </w:tblGrid>
      <w:tr w:rsidR="00253E6D" w:rsidRPr="00AC46FD" w:rsidTr="00B84D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Ilość kopii/wydruków w okresie trwania umowy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Cena jednostkowa ryczałtowa brutto za wykonanie 1 kopii/wydruku A4 na fotokopiarce (zł)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Wartość oferty brutto (zł)</w:t>
            </w:r>
            <w:r w:rsidRPr="00AC46FD">
              <w:rPr>
                <w:b/>
                <w:sz w:val="20"/>
                <w:szCs w:val="20"/>
              </w:rPr>
              <w:br/>
              <w:t>iloczyn kolumn 4 i 5</w:t>
            </w:r>
          </w:p>
        </w:tc>
      </w:tr>
      <w:tr w:rsidR="00253E6D" w:rsidRPr="00AC46FD" w:rsidTr="00B84D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C46FD">
              <w:rPr>
                <w:i/>
                <w:sz w:val="20"/>
                <w:szCs w:val="20"/>
              </w:rPr>
              <w:t>6</w:t>
            </w:r>
          </w:p>
        </w:tc>
      </w:tr>
      <w:tr w:rsidR="00253E6D" w:rsidRPr="00AC46FD" w:rsidTr="00B84DA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czarno-białych, wliczonych w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1 440 000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Tekstpodstawowy"/>
              <w:keepNext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E6D" w:rsidRPr="00AC46FD" w:rsidTr="00B84DA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kolorowych, wliczonych w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F05BB8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18</w:t>
            </w:r>
            <w:r w:rsidR="00253E6D" w:rsidRPr="00AC46FD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Tekstpodstawowy"/>
              <w:keepNext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E6D" w:rsidRPr="00AC46FD" w:rsidTr="00B84DA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czarno-białych, ponad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720 000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E6D" w:rsidRPr="00AC46FD" w:rsidTr="00B84DA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Wykonanie kopii/wydruków kolorowych, ponad abonament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C46FD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F6101B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253E6D" w:rsidRPr="00AC46FD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E6D" w:rsidRPr="00AC46FD" w:rsidTr="00B84DA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Suma pozycji 1,2,3,4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AB2E73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46FD">
              <w:rPr>
                <w:b/>
                <w:sz w:val="20"/>
                <w:szCs w:val="20"/>
              </w:rPr>
              <w:t>2 </w:t>
            </w:r>
            <w:r w:rsidR="00F05BB8" w:rsidRPr="00AC46FD">
              <w:rPr>
                <w:b/>
                <w:sz w:val="20"/>
                <w:szCs w:val="20"/>
              </w:rPr>
              <w:t>2</w:t>
            </w:r>
            <w:r w:rsidR="00F6101B">
              <w:rPr>
                <w:b/>
                <w:sz w:val="20"/>
                <w:szCs w:val="20"/>
              </w:rPr>
              <w:t>38</w:t>
            </w:r>
            <w:r w:rsidRPr="00AC46FD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D" w:rsidRPr="00AC46FD" w:rsidRDefault="00253E6D" w:rsidP="00952558">
            <w:pPr>
              <w:pStyle w:val="Nagwek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 w:rsidRPr="00AC4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AC4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oferty:</w:t>
            </w:r>
          </w:p>
          <w:p w:rsidR="00253E6D" w:rsidRPr="00AC46FD" w:rsidRDefault="00253E6D" w:rsidP="00952558">
            <w:pPr>
              <w:pStyle w:val="Tekstpodstawowy"/>
              <w:keepNext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E6D" w:rsidRPr="00AC46FD" w:rsidRDefault="00253E6D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3E6D" w:rsidRPr="00AC46FD" w:rsidRDefault="00253E6D" w:rsidP="00952558">
      <w:pPr>
        <w:pStyle w:val="Tekstpodstawowy"/>
        <w:spacing w:line="276" w:lineRule="auto"/>
        <w:jc w:val="both"/>
        <w:rPr>
          <w:sz w:val="20"/>
          <w:szCs w:val="20"/>
          <w:u w:val="single"/>
        </w:rPr>
      </w:pPr>
      <w:r w:rsidRPr="00AC46FD">
        <w:rPr>
          <w:sz w:val="20"/>
          <w:szCs w:val="20"/>
          <w:u w:val="single"/>
        </w:rPr>
        <w:t>Wszystkie ceny należy zaokrąglić do dwóch miejsc po przecinku.</w:t>
      </w:r>
    </w:p>
    <w:p w:rsidR="00253E6D" w:rsidRPr="00AC46FD" w:rsidRDefault="00253E6D" w:rsidP="0095255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3E6D" w:rsidRPr="00AC46FD" w:rsidRDefault="00253E6D" w:rsidP="00952558">
      <w:pPr>
        <w:pStyle w:val="Tekstpodstawowy23"/>
        <w:spacing w:after="0" w:line="276" w:lineRule="auto"/>
        <w:jc w:val="both"/>
        <w:rPr>
          <w:b/>
          <w:sz w:val="20"/>
          <w:szCs w:val="20"/>
        </w:rPr>
      </w:pPr>
      <w:r w:rsidRPr="00AC46FD">
        <w:rPr>
          <w:b/>
          <w:sz w:val="20"/>
          <w:szCs w:val="20"/>
        </w:rPr>
        <w:t>Cena jednostkowa ryczałtowa brutto przedmiotu zamówienia w abonamencie obejmuje koszt:</w:t>
      </w:r>
    </w:p>
    <w:p w:rsidR="00253E6D" w:rsidRPr="00AC46FD" w:rsidRDefault="00253E6D" w:rsidP="009525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dzierżawy </w:t>
      </w:r>
      <w:r w:rsidR="005F3345">
        <w:rPr>
          <w:rFonts w:ascii="Times New Roman" w:hAnsi="Times New Roman" w:cs="Times New Roman"/>
          <w:sz w:val="20"/>
          <w:szCs w:val="20"/>
        </w:rPr>
        <w:t>18</w:t>
      </w:r>
      <w:r w:rsidR="005F3345" w:rsidRPr="00AC46FD">
        <w:rPr>
          <w:rFonts w:ascii="Times New Roman" w:hAnsi="Times New Roman" w:cs="Times New Roman"/>
          <w:sz w:val="20"/>
          <w:szCs w:val="20"/>
        </w:rPr>
        <w:t xml:space="preserve"> </w:t>
      </w:r>
      <w:r w:rsidRPr="00AC46FD">
        <w:rPr>
          <w:rFonts w:ascii="Times New Roman" w:hAnsi="Times New Roman" w:cs="Times New Roman"/>
          <w:sz w:val="20"/>
          <w:szCs w:val="20"/>
        </w:rPr>
        <w:t>szt. fotokopiarek</w:t>
      </w:r>
      <w:r w:rsidR="00A4090E">
        <w:rPr>
          <w:rFonts w:ascii="Times New Roman" w:hAnsi="Times New Roman" w:cs="Times New Roman"/>
          <w:sz w:val="20"/>
          <w:szCs w:val="20"/>
        </w:rPr>
        <w:t xml:space="preserve"> kolorowych</w:t>
      </w:r>
      <w:r w:rsidRPr="00AC46FD">
        <w:rPr>
          <w:rFonts w:ascii="Times New Roman" w:hAnsi="Times New Roman" w:cs="Times New Roman"/>
          <w:sz w:val="20"/>
          <w:szCs w:val="20"/>
        </w:rPr>
        <w:t>,</w:t>
      </w:r>
    </w:p>
    <w:p w:rsidR="00253E6D" w:rsidRPr="00AC46FD" w:rsidRDefault="00253E6D" w:rsidP="009525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serwisu</w:t>
      </w:r>
      <w:r w:rsidR="002B289D">
        <w:rPr>
          <w:rFonts w:ascii="Times New Roman" w:hAnsi="Times New Roman" w:cs="Times New Roman"/>
          <w:sz w:val="20"/>
          <w:szCs w:val="20"/>
        </w:rPr>
        <w:t xml:space="preserve"> i utrzymania,</w:t>
      </w:r>
      <w:r w:rsidRPr="00AC46FD">
        <w:rPr>
          <w:rFonts w:ascii="Times New Roman" w:hAnsi="Times New Roman" w:cs="Times New Roman"/>
          <w:sz w:val="20"/>
          <w:szCs w:val="20"/>
        </w:rPr>
        <w:t xml:space="preserve"> tj:</w:t>
      </w:r>
    </w:p>
    <w:p w:rsidR="00253E6D" w:rsidRPr="00AC46FD" w:rsidRDefault="002B289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bieżące </w:t>
      </w:r>
      <w:r w:rsidR="00253E6D" w:rsidRPr="00AC46FD">
        <w:rPr>
          <w:rFonts w:ascii="Times New Roman" w:hAnsi="Times New Roman" w:cs="Times New Roman"/>
          <w:sz w:val="20"/>
          <w:szCs w:val="20"/>
        </w:rPr>
        <w:t>szkolenia osób, które będą obsługiwać fotokopiarki,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comiesięcznego odczytu liczników fotokopiarek,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materiałów eksploatacyjnych (w tym tonerów) wraz z dowozem,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części zamiennych,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kosztów przeglądów,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kosztów napraw i odbioru zużytych części zamiennych (stanowią one własność Wykonawcy),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dojazdu do Zamawiającego na jego wezwanie w czasie określoną umową,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opłaty instalacyjnej,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innych czynności serwisowych mających na celu usunięcie występujących usterek oraz zapewnienie prawidłowego działania fotokopiarek,</w:t>
      </w:r>
    </w:p>
    <w:p w:rsidR="00253E6D" w:rsidRPr="00AC46FD" w:rsidRDefault="00253E6D" w:rsidP="009525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dostarczenia fotokopiarek zastępczych w przypadku braku możliwości usunięcia awarii tj.</w:t>
      </w:r>
      <w:r w:rsidR="00952558" w:rsidRPr="00AC46FD">
        <w:rPr>
          <w:rFonts w:ascii="Times New Roman" w:hAnsi="Times New Roman" w:cs="Times New Roman"/>
          <w:sz w:val="20"/>
          <w:szCs w:val="20"/>
        </w:rPr>
        <w:t> </w:t>
      </w:r>
      <w:r w:rsidRPr="00AC46FD">
        <w:rPr>
          <w:rFonts w:ascii="Times New Roman" w:hAnsi="Times New Roman" w:cs="Times New Roman"/>
          <w:sz w:val="20"/>
          <w:szCs w:val="20"/>
        </w:rPr>
        <w:t>zgodnie z zapisami w umowy.</w:t>
      </w:r>
    </w:p>
    <w:p w:rsidR="00253E6D" w:rsidRPr="00AC46FD" w:rsidRDefault="00253E6D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253E6D" w:rsidRPr="00AC46FD" w:rsidRDefault="00253E6D" w:rsidP="00952558">
      <w:pPr>
        <w:pStyle w:val="Tekstpodstawowy23"/>
        <w:spacing w:after="0" w:line="276" w:lineRule="auto"/>
        <w:jc w:val="both"/>
        <w:rPr>
          <w:b/>
          <w:sz w:val="20"/>
          <w:szCs w:val="20"/>
        </w:rPr>
      </w:pPr>
      <w:r w:rsidRPr="00AC46FD">
        <w:rPr>
          <w:b/>
          <w:sz w:val="20"/>
          <w:szCs w:val="20"/>
        </w:rPr>
        <w:t>Cena jednostkowa ryczałtowa brutto przedmiotu zamówienia ponad abonament obejmuje koszt: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materiałów eksploatacyjnych (w tym tonerów) wraz z dowozem,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części zamiennych,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kosztów przeglądów,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kosztów napraw i odbioru zużytych części zamiennych (stanowią one własność wykonawcy),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dojazdu do Zamawiającego na jego wezwanie ,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innych czynności serwisowych mających na celu usunięcie występujących usterek oraz zapewnienie prawidłowego działania fotokopiarek,</w:t>
      </w:r>
    </w:p>
    <w:p w:rsidR="00253E6D" w:rsidRPr="00AC46FD" w:rsidRDefault="00253E6D" w:rsidP="00952558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dostarczenia fotokopiarek zastępczych w przypadku braku możliwości usunięcia awarii tj. zgodnie z zapisami w umowy.</w:t>
      </w:r>
    </w:p>
    <w:p w:rsidR="00253E6D" w:rsidRPr="00AC46FD" w:rsidRDefault="00253E6D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3E6D" w:rsidRPr="00AC46FD" w:rsidRDefault="00253E6D" w:rsidP="00952558">
      <w:pPr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253E6D" w:rsidRPr="00AC46FD" w:rsidRDefault="00253E6D" w:rsidP="00952558">
      <w:pPr>
        <w:pStyle w:val="Tekstpodstawowywcity221"/>
        <w:spacing w:after="0" w:line="276" w:lineRule="auto"/>
        <w:ind w:left="0"/>
        <w:jc w:val="both"/>
        <w:rPr>
          <w:sz w:val="20"/>
          <w:szCs w:val="20"/>
        </w:rPr>
      </w:pPr>
      <w:r w:rsidRPr="00AC46FD">
        <w:rPr>
          <w:sz w:val="20"/>
          <w:szCs w:val="20"/>
        </w:rPr>
        <w:t>Przyjmuje się, że kopie/wydruki w formatach mniejszych niż A4</w:t>
      </w:r>
      <w:r w:rsidR="00952558" w:rsidRPr="00AC46FD">
        <w:rPr>
          <w:sz w:val="20"/>
          <w:szCs w:val="20"/>
        </w:rPr>
        <w:t xml:space="preserve"> liczone są jak A4, natomiast w </w:t>
      </w:r>
      <w:r w:rsidRPr="00AC46FD">
        <w:rPr>
          <w:sz w:val="20"/>
          <w:szCs w:val="20"/>
        </w:rPr>
        <w:t>formacie A3 – jak dwa kopie/wydruki w formacie A4. Ponadto Wykonawca nie pobiera opłat za</w:t>
      </w:r>
      <w:r w:rsidR="00952558" w:rsidRPr="00AC46FD">
        <w:rPr>
          <w:sz w:val="20"/>
          <w:szCs w:val="20"/>
        </w:rPr>
        <w:t> </w:t>
      </w:r>
      <w:r w:rsidRPr="00AC46FD">
        <w:rPr>
          <w:sz w:val="20"/>
          <w:szCs w:val="20"/>
        </w:rPr>
        <w:t>skanowanie dokumentów i wysyłanie faksów przy użyciu dostarczonych fotokopiarek.</w:t>
      </w:r>
    </w:p>
    <w:p w:rsidR="00253E6D" w:rsidRDefault="00253E6D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7829B0" w:rsidRDefault="007829B0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7829B0" w:rsidRDefault="007829B0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7829B0" w:rsidRDefault="007829B0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7829B0" w:rsidRDefault="007829B0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7829B0" w:rsidRPr="00AC46FD" w:rsidRDefault="007829B0" w:rsidP="00952558">
      <w:pPr>
        <w:pStyle w:val="Tekstpodstawowy23"/>
        <w:spacing w:after="0" w:line="276" w:lineRule="auto"/>
        <w:jc w:val="both"/>
        <w:rPr>
          <w:sz w:val="20"/>
          <w:szCs w:val="20"/>
        </w:rPr>
      </w:pPr>
    </w:p>
    <w:p w:rsidR="007829B0" w:rsidRPr="00AC46FD" w:rsidRDefault="007829B0" w:rsidP="007829B0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7829B0" w:rsidRDefault="007829B0" w:rsidP="007829B0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7829B0" w:rsidRPr="00AC46FD" w:rsidRDefault="007829B0" w:rsidP="007829B0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Pr="00AC46FD">
        <w:rPr>
          <w:sz w:val="20"/>
          <w:szCs w:val="20"/>
        </w:rPr>
        <w:t>iejscowość</w:t>
      </w:r>
      <w:r>
        <w:rPr>
          <w:sz w:val="20"/>
          <w:szCs w:val="20"/>
        </w:rPr>
        <w:t xml:space="preserve">, data, </w:t>
      </w:r>
      <w:r w:rsidRPr="00AC46FD">
        <w:rPr>
          <w:sz w:val="20"/>
          <w:szCs w:val="20"/>
        </w:rPr>
        <w:t>podpis czytelny lub nieczytelny z pieczątką</w:t>
      </w:r>
    </w:p>
    <w:p w:rsidR="007829B0" w:rsidRPr="00AC46FD" w:rsidRDefault="007829B0" w:rsidP="007829B0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 w:rsidRPr="00AC46FD">
        <w:rPr>
          <w:sz w:val="20"/>
          <w:szCs w:val="20"/>
        </w:rPr>
        <w:t>imienną osoby uprawnionej do składania oświadczeń woli</w:t>
      </w:r>
    </w:p>
    <w:p w:rsidR="007829B0" w:rsidRPr="00AC46FD" w:rsidRDefault="007829B0" w:rsidP="007829B0">
      <w:pPr>
        <w:pStyle w:val="Tekstprzypisudolnego"/>
        <w:spacing w:line="276" w:lineRule="auto"/>
        <w:rPr>
          <w:szCs w:val="20"/>
        </w:rPr>
      </w:pPr>
      <w:r w:rsidRPr="00AC46FD">
        <w:rPr>
          <w:szCs w:val="20"/>
        </w:rPr>
        <w:br/>
      </w:r>
    </w:p>
    <w:p w:rsidR="00253E6D" w:rsidRDefault="00253E6D" w:rsidP="00253E6D">
      <w:pPr>
        <w:pStyle w:val="Nagwek"/>
        <w:tabs>
          <w:tab w:val="clear" w:pos="4536"/>
          <w:tab w:val="left" w:pos="0"/>
        </w:tabs>
        <w:spacing w:line="276" w:lineRule="auto"/>
        <w:jc w:val="right"/>
        <w:rPr>
          <w:sz w:val="20"/>
          <w:szCs w:val="20"/>
        </w:rPr>
      </w:pPr>
    </w:p>
    <w:p w:rsidR="007829B0" w:rsidRDefault="007829B0" w:rsidP="00253E6D">
      <w:pPr>
        <w:pStyle w:val="Nagwek"/>
        <w:tabs>
          <w:tab w:val="clear" w:pos="4536"/>
          <w:tab w:val="left" w:pos="0"/>
        </w:tabs>
        <w:spacing w:line="276" w:lineRule="auto"/>
        <w:jc w:val="right"/>
        <w:rPr>
          <w:sz w:val="20"/>
          <w:szCs w:val="20"/>
        </w:rPr>
      </w:pPr>
    </w:p>
    <w:p w:rsidR="007829B0" w:rsidRPr="00AC46FD" w:rsidRDefault="007829B0" w:rsidP="00253E6D">
      <w:pPr>
        <w:pStyle w:val="Nagwek"/>
        <w:tabs>
          <w:tab w:val="clear" w:pos="4536"/>
          <w:tab w:val="left" w:pos="0"/>
        </w:tabs>
        <w:spacing w:line="276" w:lineRule="auto"/>
        <w:jc w:val="right"/>
        <w:rPr>
          <w:sz w:val="20"/>
          <w:szCs w:val="20"/>
        </w:rPr>
      </w:pPr>
    </w:p>
    <w:p w:rsidR="00253E6D" w:rsidRPr="007D2937" w:rsidRDefault="002129FF" w:rsidP="007D2937">
      <w:pPr>
        <w:rPr>
          <w:rFonts w:ascii="Times New Roman" w:hAnsi="Times New Roman" w:cs="Times New Roman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sz w:val="20"/>
          <w:szCs w:val="20"/>
        </w:rPr>
        <w:br w:type="page"/>
      </w:r>
      <w:r w:rsidR="008C27BD" w:rsidRPr="007D2937">
        <w:rPr>
          <w:rFonts w:ascii="Times New Roman" w:hAnsi="Times New Roman" w:cs="Times New Roman"/>
          <w:b/>
          <w:sz w:val="20"/>
          <w:szCs w:val="20"/>
          <w:u w:val="single"/>
        </w:rPr>
        <w:t xml:space="preserve">Opis przedmiotu zamówienia </w:t>
      </w:r>
      <w:r w:rsidR="007D2937" w:rsidRPr="007D2937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253E6D" w:rsidRPr="007D2937">
        <w:rPr>
          <w:rFonts w:ascii="Times New Roman" w:hAnsi="Times New Roman" w:cs="Times New Roman"/>
          <w:b/>
          <w:sz w:val="20"/>
          <w:szCs w:val="20"/>
          <w:u w:val="single"/>
        </w:rPr>
        <w:t>Załącznik nr 3</w:t>
      </w:r>
    </w:p>
    <w:p w:rsidR="008C27BD" w:rsidRPr="00AC46FD" w:rsidRDefault="008C27BD" w:rsidP="0039218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8C27BD" w:rsidRPr="00AC46FD" w:rsidRDefault="008C27BD" w:rsidP="008C27BD">
      <w:pPr>
        <w:pStyle w:val="Podtytu"/>
        <w:spacing w:before="0" w:after="0" w:line="276" w:lineRule="auto"/>
        <w:rPr>
          <w:rFonts w:ascii="Times New Roman" w:hAnsi="Times New Roman" w:cs="Times New Roman"/>
          <w:b/>
          <w:i w:val="0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i w:val="0"/>
          <w:sz w:val="20"/>
          <w:szCs w:val="20"/>
          <w:u w:val="single"/>
        </w:rPr>
        <w:t>Opis</w:t>
      </w:r>
      <w:r w:rsidRPr="00AC46FD">
        <w:rPr>
          <w:rFonts w:ascii="Times New Roman" w:eastAsia="Times New Roman" w:hAnsi="Times New Roman" w:cs="Times New Roman"/>
          <w:b/>
          <w:i w:val="0"/>
          <w:sz w:val="20"/>
          <w:szCs w:val="20"/>
          <w:u w:val="single"/>
        </w:rPr>
        <w:t xml:space="preserve"> </w:t>
      </w:r>
      <w:r w:rsidRPr="00AC46FD">
        <w:rPr>
          <w:rFonts w:ascii="Times New Roman" w:hAnsi="Times New Roman" w:cs="Times New Roman"/>
          <w:b/>
          <w:i w:val="0"/>
          <w:sz w:val="20"/>
          <w:szCs w:val="20"/>
          <w:u w:val="single"/>
        </w:rPr>
        <w:t>przedmiotu</w:t>
      </w:r>
      <w:r w:rsidRPr="00AC46FD">
        <w:rPr>
          <w:rFonts w:ascii="Times New Roman" w:eastAsia="Times New Roman" w:hAnsi="Times New Roman" w:cs="Times New Roman"/>
          <w:b/>
          <w:i w:val="0"/>
          <w:sz w:val="20"/>
          <w:szCs w:val="20"/>
          <w:u w:val="single"/>
        </w:rPr>
        <w:t xml:space="preserve"> </w:t>
      </w:r>
      <w:r w:rsidRPr="00AC46FD">
        <w:rPr>
          <w:rFonts w:ascii="Times New Roman" w:hAnsi="Times New Roman" w:cs="Times New Roman"/>
          <w:b/>
          <w:i w:val="0"/>
          <w:sz w:val="20"/>
          <w:szCs w:val="20"/>
          <w:u w:val="single"/>
        </w:rPr>
        <w:t>zamówienia</w:t>
      </w:r>
    </w:p>
    <w:p w:rsidR="008C27BD" w:rsidRPr="00AC46FD" w:rsidRDefault="008C27BD" w:rsidP="008C27BD">
      <w:pPr>
        <w:pStyle w:val="Tekstpodstawowy"/>
        <w:spacing w:line="276" w:lineRule="auto"/>
        <w:rPr>
          <w:b w:val="0"/>
          <w:sz w:val="20"/>
          <w:szCs w:val="20"/>
        </w:rPr>
      </w:pPr>
    </w:p>
    <w:p w:rsidR="008C27BD" w:rsidRPr="00AC46FD" w:rsidRDefault="008C27BD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Wykonawca w ramach realizacji powierzonego zadania zobowiązany będzie do: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odda</w:t>
      </w:r>
      <w:r w:rsidR="00587B2F">
        <w:rPr>
          <w:rFonts w:ascii="Times New Roman" w:hAnsi="Times New Roman" w:cs="Times New Roman"/>
          <w:sz w:val="20"/>
          <w:szCs w:val="20"/>
        </w:rPr>
        <w:t xml:space="preserve">nie w dzierżawę Zamawiającemu </w:t>
      </w:r>
      <w:r w:rsidR="005F3345">
        <w:rPr>
          <w:rFonts w:ascii="Times New Roman" w:hAnsi="Times New Roman" w:cs="Times New Roman"/>
          <w:sz w:val="20"/>
          <w:szCs w:val="20"/>
        </w:rPr>
        <w:t>18</w:t>
      </w:r>
      <w:r w:rsidR="005F3345" w:rsidRPr="00AC46FD">
        <w:rPr>
          <w:rFonts w:ascii="Times New Roman" w:hAnsi="Times New Roman" w:cs="Times New Roman"/>
          <w:sz w:val="20"/>
          <w:szCs w:val="20"/>
        </w:rPr>
        <w:t xml:space="preserve"> </w:t>
      </w:r>
      <w:r w:rsidRPr="00AC46FD">
        <w:rPr>
          <w:rFonts w:ascii="Times New Roman" w:hAnsi="Times New Roman" w:cs="Times New Roman"/>
          <w:sz w:val="20"/>
          <w:szCs w:val="20"/>
        </w:rPr>
        <w:t xml:space="preserve">sztuk w pełni sprawnych fotokopiarek </w:t>
      </w:r>
      <w:r w:rsidR="00737F2E" w:rsidRPr="00AC46FD">
        <w:rPr>
          <w:rFonts w:ascii="Times New Roman" w:hAnsi="Times New Roman" w:cs="Times New Roman"/>
          <w:sz w:val="20"/>
          <w:szCs w:val="20"/>
        </w:rPr>
        <w:t xml:space="preserve">kolorowych </w:t>
      </w:r>
      <w:r w:rsidRPr="00AC46FD">
        <w:rPr>
          <w:rFonts w:ascii="Times New Roman" w:hAnsi="Times New Roman" w:cs="Times New Roman"/>
          <w:sz w:val="20"/>
          <w:szCs w:val="20"/>
        </w:rPr>
        <w:t>na potrzeby pracowników Zamawiającego określonych w formularzu oferty a także dostarczenie, zainstalowanie i</w:t>
      </w:r>
      <w:r w:rsidR="00952558" w:rsidRPr="00AC46FD">
        <w:rPr>
          <w:rFonts w:ascii="Times New Roman" w:hAnsi="Times New Roman" w:cs="Times New Roman"/>
          <w:sz w:val="20"/>
          <w:szCs w:val="20"/>
        </w:rPr>
        <w:t> </w:t>
      </w:r>
      <w:r w:rsidRPr="00AC46FD">
        <w:rPr>
          <w:rFonts w:ascii="Times New Roman" w:hAnsi="Times New Roman" w:cs="Times New Roman"/>
          <w:sz w:val="20"/>
          <w:szCs w:val="20"/>
        </w:rPr>
        <w:t>uruchomienie ich w terminie 7 dni od podpisania umowy, w miejscach wskazanych przez Zamawiającego w załączniku nr 4;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dostarczenie, zainstalowanie i uruchomienie oprogramowania zarządzającego fotokopiarkami, a także przeszkolenie trzech administratorów Zamawiającego, do używania tej aplikacji w terminie 7 dni od dnia podpisania umowy;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wykonywanie na bieżąco wszelkich czynności związanych z konserwacją, naprawą i</w:t>
      </w:r>
      <w:r w:rsidR="00952558" w:rsidRPr="00AC46FD">
        <w:rPr>
          <w:rFonts w:ascii="Times New Roman" w:hAnsi="Times New Roman" w:cs="Times New Roman"/>
          <w:sz w:val="20"/>
          <w:szCs w:val="20"/>
        </w:rPr>
        <w:t> </w:t>
      </w:r>
      <w:r w:rsidRPr="00AC46FD">
        <w:rPr>
          <w:rFonts w:ascii="Times New Roman" w:hAnsi="Times New Roman" w:cs="Times New Roman"/>
          <w:sz w:val="20"/>
          <w:szCs w:val="20"/>
        </w:rPr>
        <w:t>utrzymywaniem we właściwym stanie technicznym dostarczonych fotokopiarek,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dokonywanie deinstalacji, transportu i ponownej instalacji fotokopiarek w przypadku zmiany ich lokalizacji w terminie 3 dni roboczych od zgłoszenia;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niezwłoczne dostarczanie wszystkich niezbędnych materiałów eksploatacyjnych odpowiednio kompatybilnych z dostarczonymi fotokopiarkami, (których bieżącym uzupełnianiem ma zajmować się pracownik Zamawiającego) do siedziby Zamawiającego, zgodnie z</w:t>
      </w:r>
      <w:r w:rsidR="00952558" w:rsidRPr="00AC46FD">
        <w:rPr>
          <w:rFonts w:ascii="Times New Roman" w:hAnsi="Times New Roman" w:cs="Times New Roman"/>
          <w:sz w:val="20"/>
          <w:szCs w:val="20"/>
        </w:rPr>
        <w:t> </w:t>
      </w:r>
      <w:r w:rsidRPr="00AC46FD">
        <w:rPr>
          <w:rFonts w:ascii="Times New Roman" w:hAnsi="Times New Roman" w:cs="Times New Roman"/>
          <w:sz w:val="20"/>
          <w:szCs w:val="20"/>
        </w:rPr>
        <w:t>zapotrzebowaniem;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odbieranie zużytych części i materiałów eksploatacyjnych, w tym pustych pojemników po</w:t>
      </w:r>
      <w:r w:rsidR="00952558" w:rsidRPr="00AC46FD">
        <w:rPr>
          <w:rFonts w:ascii="Times New Roman" w:hAnsi="Times New Roman" w:cs="Times New Roman"/>
          <w:sz w:val="20"/>
          <w:szCs w:val="20"/>
        </w:rPr>
        <w:t> </w:t>
      </w:r>
      <w:r w:rsidRPr="00AC46FD">
        <w:rPr>
          <w:rFonts w:ascii="Times New Roman" w:hAnsi="Times New Roman" w:cs="Times New Roman"/>
          <w:sz w:val="20"/>
          <w:szCs w:val="20"/>
        </w:rPr>
        <w:t>tonerach;</w:t>
      </w:r>
    </w:p>
    <w:p w:rsidR="008C27BD" w:rsidRPr="00AC46FD" w:rsidRDefault="008C27BD" w:rsidP="008D2914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odbieranie fotokopiarek własnym sprzętem i staraniem z miejsca wskazanego przez Zamawiającego po wygaśnięciu lub rozwiązaniu umowy.</w:t>
      </w:r>
    </w:p>
    <w:p w:rsidR="008C27BD" w:rsidRPr="00AC46FD" w:rsidRDefault="008C27BD" w:rsidP="00952558">
      <w:pPr>
        <w:pStyle w:val="Tekstpodstawowy"/>
        <w:spacing w:line="276" w:lineRule="auto"/>
        <w:ind w:left="426"/>
        <w:jc w:val="both"/>
        <w:rPr>
          <w:b w:val="0"/>
          <w:sz w:val="20"/>
          <w:szCs w:val="20"/>
        </w:rPr>
      </w:pPr>
    </w:p>
    <w:p w:rsidR="008C27BD" w:rsidRPr="00AC46FD" w:rsidRDefault="008C27BD" w:rsidP="0095255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sz w:val="20"/>
          <w:szCs w:val="20"/>
          <w:u w:val="single"/>
        </w:rPr>
        <w:t>Zakres serwisu fotokopiarek obejmuje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przeszkolenie osób, które będą obsługiwać fotokopiarek;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comiesięczny odczyt liczników fotokopiarek;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dostarczanie materiałów eksploatacyjnych (w tym tonerów) dowozem własnym transportem;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wykonywanie przeglądów technicznych;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naprawy i wymianę zużytych części zamiennych (stanowią one własność Wykonawcy);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dojazd do Zamawiającego na jego wezwanie w czasie określonym umową;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instalacja fotokopiarek;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inne czynności serwisowe mające na celu usunięcie występujących usterek oraz zapewnienie prawidłowego działania fotokopiarek;</w:t>
      </w:r>
    </w:p>
    <w:p w:rsidR="008C27BD" w:rsidRPr="00AC46FD" w:rsidRDefault="008C27BD" w:rsidP="00494F49">
      <w:pPr>
        <w:pStyle w:val="Tekstpodstawowy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dostarczenie fotokopiarek zastępczych w przypadku braku możliwości usunięcia awarii zgodnie z zapisami umowy.</w:t>
      </w:r>
    </w:p>
    <w:p w:rsidR="008C27BD" w:rsidRPr="00AC46FD" w:rsidRDefault="008C27BD" w:rsidP="00952558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b w:val="0"/>
          <w:sz w:val="20"/>
          <w:szCs w:val="20"/>
        </w:rPr>
      </w:pPr>
    </w:p>
    <w:p w:rsidR="008C27BD" w:rsidRPr="00AC46FD" w:rsidRDefault="008C27BD" w:rsidP="00952558">
      <w:pPr>
        <w:pStyle w:val="Tekstpodstawowy"/>
        <w:spacing w:line="276" w:lineRule="auto"/>
        <w:jc w:val="both"/>
        <w:rPr>
          <w:b w:val="0"/>
          <w:sz w:val="20"/>
          <w:szCs w:val="20"/>
          <w:lang w:eastAsia="pl-PL"/>
        </w:rPr>
      </w:pPr>
      <w:r w:rsidRPr="00AC46FD">
        <w:rPr>
          <w:b w:val="0"/>
          <w:sz w:val="20"/>
          <w:szCs w:val="20"/>
        </w:rPr>
        <w:t>Przedmiot zamówienia musi</w:t>
      </w:r>
      <w:r w:rsidRPr="00AC46FD">
        <w:rPr>
          <w:b w:val="0"/>
          <w:sz w:val="20"/>
          <w:szCs w:val="20"/>
          <w:lang w:eastAsia="pl-PL"/>
        </w:rPr>
        <w:t xml:space="preserve"> odpowiadać warunkom jakościowym zgodnym z obowiązującymi atestami i normami polskimi, a ponadto w przypadku dostawy materiałów eksploatacyjnych niezbędnych do funkcjonowania fotokopiarek dostarczanie ich w opakowaniach zabezpieczających jakość towaru i odpowiadających warunkom transportu, odbioru i przechowywania.</w:t>
      </w:r>
    </w:p>
    <w:p w:rsidR="008C27BD" w:rsidRPr="00AC46FD" w:rsidRDefault="008C27BD" w:rsidP="00952558">
      <w:pPr>
        <w:pStyle w:val="Tekstpodstawowy"/>
        <w:spacing w:line="276" w:lineRule="auto"/>
        <w:ind w:left="426" w:hanging="426"/>
        <w:jc w:val="both"/>
        <w:rPr>
          <w:b w:val="0"/>
          <w:sz w:val="20"/>
          <w:szCs w:val="20"/>
          <w:lang w:eastAsia="pl-PL"/>
        </w:rPr>
      </w:pPr>
    </w:p>
    <w:p w:rsidR="008C27BD" w:rsidRPr="00AC46FD" w:rsidRDefault="008C27BD" w:rsidP="00952558">
      <w:pPr>
        <w:pStyle w:val="Akapitzlist"/>
        <w:numPr>
          <w:ilvl w:val="0"/>
          <w:numId w:val="10"/>
        </w:numPr>
        <w:suppressAutoHyphens/>
        <w:spacing w:after="0"/>
        <w:ind w:left="426" w:hanging="426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8C27BD" w:rsidRPr="00AC46FD" w:rsidRDefault="008C27BD" w:rsidP="00952558">
      <w:pPr>
        <w:pStyle w:val="Akapitzlist"/>
        <w:numPr>
          <w:ilvl w:val="0"/>
          <w:numId w:val="10"/>
        </w:numPr>
        <w:suppressAutoHyphens/>
        <w:spacing w:after="0"/>
        <w:ind w:left="426" w:hanging="426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8C27BD" w:rsidRPr="00AC46FD" w:rsidRDefault="008C27BD" w:rsidP="00952558">
      <w:pPr>
        <w:pStyle w:val="Akapitzlist"/>
        <w:numPr>
          <w:ilvl w:val="0"/>
          <w:numId w:val="10"/>
        </w:numPr>
        <w:suppressAutoHyphens/>
        <w:spacing w:after="0"/>
        <w:ind w:left="426" w:hanging="426"/>
        <w:contextualSpacing w:val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8C27BD" w:rsidRPr="00AC46FD" w:rsidRDefault="008C27BD" w:rsidP="00952558">
      <w:pPr>
        <w:pStyle w:val="Tekstpodstawowy"/>
        <w:spacing w:line="276" w:lineRule="auto"/>
        <w:jc w:val="both"/>
        <w:rPr>
          <w:b w:val="0"/>
          <w:sz w:val="20"/>
          <w:szCs w:val="20"/>
        </w:rPr>
      </w:pPr>
      <w:r w:rsidRPr="00AC46FD">
        <w:rPr>
          <w:b w:val="0"/>
          <w:sz w:val="20"/>
          <w:szCs w:val="20"/>
        </w:rPr>
        <w:t>Zamówienie obejmuje dzierżawę 1</w:t>
      </w:r>
      <w:r w:rsidR="00587B2F">
        <w:rPr>
          <w:b w:val="0"/>
          <w:sz w:val="20"/>
          <w:szCs w:val="20"/>
        </w:rPr>
        <w:t>6</w:t>
      </w:r>
      <w:r w:rsidRPr="00AC46FD">
        <w:rPr>
          <w:b w:val="0"/>
          <w:sz w:val="20"/>
          <w:szCs w:val="20"/>
        </w:rPr>
        <w:t xml:space="preserve"> fotok</w:t>
      </w:r>
      <w:r w:rsidR="00AF6CAD" w:rsidRPr="00AC46FD">
        <w:rPr>
          <w:b w:val="0"/>
          <w:sz w:val="20"/>
          <w:szCs w:val="20"/>
        </w:rPr>
        <w:t xml:space="preserve">opiarek drukujących </w:t>
      </w:r>
      <w:r w:rsidRPr="00AC46FD">
        <w:rPr>
          <w:b w:val="0"/>
          <w:sz w:val="20"/>
          <w:szCs w:val="20"/>
        </w:rPr>
        <w:t>w kolorze, według poniższej specyfikacji:</w:t>
      </w:r>
    </w:p>
    <w:tbl>
      <w:tblPr>
        <w:tblStyle w:val="Tabela-Siatka"/>
        <w:tblpPr w:leftFromText="141" w:rightFromText="141" w:vertAnchor="text" w:horzAnchor="margin" w:tblpY="423"/>
        <w:tblW w:w="9464" w:type="dxa"/>
        <w:tblLook w:val="04A0" w:firstRow="1" w:lastRow="0" w:firstColumn="1" w:lastColumn="0" w:noHBand="0" w:noVBand="1"/>
      </w:tblPr>
      <w:tblGrid>
        <w:gridCol w:w="534"/>
        <w:gridCol w:w="4065"/>
        <w:gridCol w:w="2597"/>
        <w:gridCol w:w="2268"/>
      </w:tblGrid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Laserowa, cyfrowa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Prędkość wydruku/kopiowania A4</w:t>
            </w:r>
          </w:p>
        </w:tc>
        <w:tc>
          <w:tcPr>
            <w:tcW w:w="2597" w:type="dxa"/>
          </w:tcPr>
          <w:p w:rsidR="003A6FCC" w:rsidRPr="00AC46FD" w:rsidRDefault="003A6FCC" w:rsidP="005F334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3345"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strony/min., kolor/cz.b.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Gramatura papieru (kasety)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Przynajmniej 60-90 g/m2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Gramatura papieru (podajnik ręczny)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Przynajmniej 60-120 g/m2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Czas uzyskania pierwszej kopii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Nie więcej niż 10 sekund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Druk dwustronny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Automatyczny duplex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Obsługiwany format papieru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Od A5 do A3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Rozdzielczość drukowania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1200x600 dpi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Formaty skanowania w kolorze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TIFF, JPEG, PDF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Skanowanie do zasobów</w:t>
            </w:r>
          </w:p>
        </w:tc>
        <w:tc>
          <w:tcPr>
            <w:tcW w:w="2597" w:type="dxa"/>
          </w:tcPr>
          <w:p w:rsidR="003A6FCC" w:rsidRPr="00AC46FD" w:rsidRDefault="003A6FCC" w:rsidP="005F334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e-mail, zasób sieciowy </w:t>
            </w:r>
            <w:r w:rsidR="00AB2E73">
              <w:rPr>
                <w:rFonts w:ascii="Times New Roman" w:hAnsi="Times New Roman" w:cs="Times New Roman"/>
                <w:sz w:val="20"/>
                <w:szCs w:val="20"/>
              </w:rPr>
              <w:t>SMB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Rozdzielczość skanowania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600 dpi.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1 GB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Pojemność twardego dysku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AB2E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60 GB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597" w:type="dxa"/>
          </w:tcPr>
          <w:p w:rsidR="003A6FCC" w:rsidRPr="00AC46FD" w:rsidRDefault="003A6FCC" w:rsidP="00EB630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Kolorowy, dotykowy, personalizacja przycisków, własne skróty klawiszowe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Język interfejsu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Skaner</w:t>
            </w:r>
          </w:p>
        </w:tc>
        <w:tc>
          <w:tcPr>
            <w:tcW w:w="2597" w:type="dxa"/>
          </w:tcPr>
          <w:p w:rsidR="003A6FCC" w:rsidRPr="00AC46FD" w:rsidRDefault="003A6FCC" w:rsidP="003742F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Kolorowy, dwustronny</w:t>
            </w:r>
            <w:r w:rsidR="003742FB">
              <w:rPr>
                <w:rFonts w:ascii="Times New Roman" w:hAnsi="Times New Roman" w:cs="Times New Roman"/>
                <w:sz w:val="20"/>
                <w:szCs w:val="20"/>
              </w:rPr>
              <w:t>, automatyczny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Pojemność podajnika ręcznego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100 arkuszy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5F3345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A6FCC"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3742F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Pojemność kaset A4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2000 arkuszy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742FB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kaset</w:t>
            </w:r>
            <w:r w:rsidR="003A6FCC"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500 arkuszy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Podajnik oryginałów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100 arkuszy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Gigabit Ethernet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Język opisu strony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Min. PCL 5, Postscript 3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Gabaryty: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 xml:space="preserve">Głębokość maks. 90 cm, </w:t>
            </w:r>
          </w:p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Wysokość min. 110 cm.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Bębny i dewelopery dostarczane z kopiarką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Protokół monitorowania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SNMP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Obsługa książki adresowej LDAP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CC" w:rsidRPr="00AC46FD" w:rsidTr="003A6FCC">
        <w:tc>
          <w:tcPr>
            <w:tcW w:w="534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Mechanizm pojedynczego logowania (Single Sign On)</w:t>
            </w:r>
          </w:p>
        </w:tc>
        <w:tc>
          <w:tcPr>
            <w:tcW w:w="2597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3A6FCC" w:rsidRPr="00AC46FD" w:rsidRDefault="003A6FCC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345" w:rsidRPr="00AC46FD" w:rsidTr="003A6FCC">
        <w:tc>
          <w:tcPr>
            <w:tcW w:w="534" w:type="dxa"/>
          </w:tcPr>
          <w:p w:rsidR="005F3345" w:rsidRPr="00AC46FD" w:rsidRDefault="005F3345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65" w:type="dxa"/>
          </w:tcPr>
          <w:p w:rsidR="005F3345" w:rsidRPr="00AC46FD" w:rsidRDefault="005F3345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Obsługiwana wersja protokołu SMB</w:t>
            </w:r>
          </w:p>
        </w:tc>
        <w:tc>
          <w:tcPr>
            <w:tcW w:w="2597" w:type="dxa"/>
          </w:tcPr>
          <w:p w:rsidR="005F3345" w:rsidRPr="00AC46FD" w:rsidRDefault="00AB2E73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SMB wer. 3</w:t>
            </w:r>
          </w:p>
        </w:tc>
        <w:tc>
          <w:tcPr>
            <w:tcW w:w="2268" w:type="dxa"/>
          </w:tcPr>
          <w:p w:rsidR="005F3345" w:rsidRPr="00AC46FD" w:rsidRDefault="005F3345" w:rsidP="009525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CC" w:rsidRPr="00EB6303" w:rsidRDefault="003A6FCC" w:rsidP="0095255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6303">
        <w:rPr>
          <w:rFonts w:ascii="Times New Roman" w:hAnsi="Times New Roman" w:cs="Times New Roman"/>
          <w:sz w:val="20"/>
          <w:szCs w:val="20"/>
          <w:u w:val="single"/>
        </w:rPr>
        <w:t>Specyfikacja wymaganego oprogramowania: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1. Udostępniane przez producenta bez dodatkowych kosztów oprogramowanie w zakresie konfiguracji fotokopiarek, umożliwiające konfigurację wielu fotokopiarek w jednym procesie.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2. Udostępniane przez producenta bez dodatkowych kosztów oprogramowanie w zakresie monitorowania stanu fotokopiarek.</w:t>
      </w:r>
    </w:p>
    <w:p w:rsidR="003A6FCC" w:rsidRPr="00556E57" w:rsidRDefault="003A6FCC" w:rsidP="0095255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3. Oprogramowanie umożliwiające wydruki z komputera na drukarkę (sterownik drukarki) musi zapewnić wsparcie mechanizmu pojedynczego logowania (z ang. </w:t>
      </w:r>
      <w:r w:rsidRPr="00556E57">
        <w:rPr>
          <w:rFonts w:ascii="Times New Roman" w:hAnsi="Times New Roman" w:cs="Times New Roman"/>
          <w:sz w:val="20"/>
          <w:szCs w:val="20"/>
          <w:lang w:val="en-US"/>
        </w:rPr>
        <w:t>Single Sign On – SSO)</w:t>
      </w:r>
      <w:r w:rsidR="00EB6303" w:rsidRPr="00556E57">
        <w:rPr>
          <w:rFonts w:ascii="Times New Roman" w:hAnsi="Times New Roman" w:cs="Times New Roman"/>
          <w:sz w:val="20"/>
          <w:szCs w:val="20"/>
          <w:lang w:val="en-US"/>
        </w:rPr>
        <w:t xml:space="preserve"> w scenariuszu integracji z Microsoft Active Directory</w:t>
      </w:r>
      <w:r w:rsidRPr="00556E5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Autoryzacja użytkownika w fotokopiarce ma następować na zasadzie przekazywania loginu z domeny Active Directory działającej u Zamawiającego. Odbiór dokumentów z fotokopiarek ma nastąpić jedynie wtedy, gdy użytkownik wpisze swój kod dostępu. 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6FD">
        <w:rPr>
          <w:rFonts w:ascii="Times New Roman" w:hAnsi="Times New Roman" w:cs="Times New Roman"/>
          <w:b/>
          <w:sz w:val="20"/>
          <w:szCs w:val="20"/>
        </w:rPr>
        <w:t>Rozliczenie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Rozliczenie miesięczne będzie dokonywane jako opłata stała abonamentowa odpowiadająca ilości kopii/wydruków wykonanych z limitami tj.</w:t>
      </w:r>
    </w:p>
    <w:p w:rsidR="003A6FCC" w:rsidRPr="00AC46FD" w:rsidRDefault="003A6FCC" w:rsidP="00952558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 120 000 szt. łącznie za kopie/wydruki czarno-białe</w:t>
      </w:r>
    </w:p>
    <w:p w:rsidR="003A6FCC" w:rsidRPr="00AC46FD" w:rsidRDefault="00737F2E" w:rsidP="00952558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 1 5</w:t>
      </w:r>
      <w:r w:rsidR="003A6FCC" w:rsidRPr="00AC46FD">
        <w:rPr>
          <w:rFonts w:ascii="Times New Roman" w:hAnsi="Times New Roman" w:cs="Times New Roman"/>
          <w:sz w:val="20"/>
          <w:szCs w:val="20"/>
        </w:rPr>
        <w:t>00 szt. łącznie za kopie/wydruki kolorowe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Liczniki będą odczytywane zdalnie przez Wykonawcę. Wykonawca uzgodni w tym celu sposób, w jaki zostanie zrealizowany system nadzoru i realizacji odczytów.</w:t>
      </w:r>
    </w:p>
    <w:p w:rsidR="003A6FCC" w:rsidRPr="00AC46FD" w:rsidRDefault="003A6FCC" w:rsidP="00952558">
      <w:pPr>
        <w:pStyle w:val="Tekstkomentarza1"/>
        <w:suppressAutoHyphens w:val="0"/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AC46FD">
        <w:rPr>
          <w:rFonts w:ascii="Times New Roman" w:hAnsi="Times New Roman" w:cs="Times New Roman"/>
        </w:rPr>
        <w:t>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przypadku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wykonania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przez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Zamawiającego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kopii/wydruków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ilości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przekraczającej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podane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wyżej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limity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abonamencie,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Zamawiający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zapłaci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Wykonawcy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wynagrodzenie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miesięczne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będące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sumą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stałej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opłaty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abonamentowej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za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wykonanie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maksymalnie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120 000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sztuk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kopii/wydruków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czarno-białych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oraz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="00737F2E" w:rsidRPr="00AC46FD">
        <w:rPr>
          <w:rFonts w:ascii="Times New Roman" w:hAnsi="Times New Roman" w:cs="Times New Roman"/>
        </w:rPr>
        <w:t>15</w:t>
      </w:r>
      <w:r w:rsidRPr="00AC46FD">
        <w:rPr>
          <w:rFonts w:ascii="Times New Roman" w:hAnsi="Times New Roman" w:cs="Times New Roman"/>
        </w:rPr>
        <w:t>00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sztuk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kopii/wydruków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kolorowych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oraz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iloczynu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ilości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kopii/wydruków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wykonanych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ciągu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miesiąca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i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ceny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jednostkowej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ryczałtowej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brutto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za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wykonanie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kopii/wydruków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czarno-białych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i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kopii/wydruków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kolorowych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ponad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abonament,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o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której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mowa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formularzu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cenowym,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ustalonych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na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podstawie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protokołu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sporządzonego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na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koniec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każdego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miesiąca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stanowiącego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podstawę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wystawienia</w:t>
      </w:r>
      <w:r w:rsidRPr="00AC46FD">
        <w:rPr>
          <w:rFonts w:ascii="Times New Roman" w:eastAsia="Times New Roman" w:hAnsi="Times New Roman" w:cs="Times New Roman"/>
        </w:rPr>
        <w:t xml:space="preserve"> </w:t>
      </w:r>
      <w:r w:rsidRPr="00AC46FD">
        <w:rPr>
          <w:rFonts w:ascii="Times New Roman" w:hAnsi="Times New Roman" w:cs="Times New Roman"/>
        </w:rPr>
        <w:t>faktury.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Zamawiający zobowiązany jest zabezpieczyć fotokopiarkę przed kradzieżą lub zniszczeniem. Ubezpieczenie fotokopiarek leży po stronie Wykonawcy. Zamawiający nie odpowiada za szkody powstałe w przyczyn nie leżących po jego stronie.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6FD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Wykonawca zapewni sprawne działanie wszystkich dostarczonych fotokopiarek oraz podejmie reakcję na zgłoszoną awarię w dni robocze w godzinach od 7:30 do 15:30 w terminie czterech godzin od momentu zgłoszenia. Wykonawca zobowiązany jest do usunięcia awarii w terminie dwóch dni roboczych od momentu jej zgłoszenia. W przypadku, gdy awaria nie będzie możliwa do usunięcia w tym terminie, Wykonawca dostarczy identyczne fotokopiarki jak te, które uległy awarii (nie muszą być nowe) na czas usunięcia uszkodzenia.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6FD">
        <w:rPr>
          <w:rFonts w:ascii="Times New Roman" w:hAnsi="Times New Roman" w:cs="Times New Roman"/>
          <w:b/>
          <w:sz w:val="20"/>
          <w:szCs w:val="20"/>
        </w:rPr>
        <w:t>Instalacja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 xml:space="preserve">Wykonawca dostarczy i zainstaluje fotokopiarki w siedzibach zgodnie z załącznikiem nr 6 do SIWZ w terminie 7 dni od dnia podpisania umowy, po uzgodnieniu z wyznaczonym przez Zamawiającego informatykiem dogodnego terminu. 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6FD">
        <w:rPr>
          <w:rFonts w:ascii="Times New Roman" w:hAnsi="Times New Roman" w:cs="Times New Roman"/>
          <w:b/>
          <w:sz w:val="20"/>
          <w:szCs w:val="20"/>
        </w:rPr>
        <w:t>Szkolenie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Wykonawca przeszkoli nieodpłatnie 20 pracowników Zamawiającego w zakresie obsługi dostarczonych fotokopiarek. Zamawiający zobowiązany jest do przeszkolenia pozostałych pracowników Spółki. Wykonawca dostarczy instrukcję obsługi fotokopiarek zgodną z BHP, pozwalającą w pełni bezpiecznie korzystać z fotokopiarek.</w:t>
      </w:r>
    </w:p>
    <w:p w:rsidR="002129FF" w:rsidRPr="00AC46FD" w:rsidRDefault="002129FF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6FD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</w:rPr>
      </w:pPr>
      <w:r w:rsidRPr="00AC46FD">
        <w:rPr>
          <w:rFonts w:ascii="Times New Roman" w:hAnsi="Times New Roman" w:cs="Times New Roman"/>
          <w:sz w:val="20"/>
          <w:szCs w:val="20"/>
        </w:rPr>
        <w:t>Wykonawca zobowiązany jest do niezwłocznego zniszczenia wszelkich danych, będących własnością bądź zarządzanych przez Zamawiającego, w sposób uniemożliwiający ich późniejsze odczytanie. Dotyczy to zarówno wydruków, jak i danych przechowywanych w pamięci fotokopiarki. przekazanych do naprawy lub serwisu, jaki fotokopiarek odebranych od Zamawiającego po zakończeniu umowy. Wykonawcy nie wolno posiadać dostępu do danych przetwarzanych przez fotokopiarki podczas ich pracy.</w:t>
      </w:r>
    </w:p>
    <w:p w:rsidR="003A6FCC" w:rsidRPr="00AC46FD" w:rsidRDefault="003A6FCC" w:rsidP="009525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6FCC" w:rsidRPr="00AC46FD" w:rsidRDefault="003A6FCC" w:rsidP="00952558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C46FD">
        <w:rPr>
          <w:rFonts w:ascii="Times New Roman" w:hAnsi="Times New Roman" w:cs="Times New Roman"/>
          <w:sz w:val="20"/>
          <w:szCs w:val="20"/>
        </w:rPr>
        <w:t>Dzierżawione fotokopiarki</w:t>
      </w:r>
      <w:r w:rsidRPr="00AC46FD">
        <w:rPr>
          <w:rFonts w:ascii="Times New Roman" w:hAnsi="Times New Roman" w:cs="Times New Roman"/>
          <w:sz w:val="20"/>
          <w:szCs w:val="20"/>
          <w:lang w:eastAsia="pl-PL"/>
        </w:rPr>
        <w:t xml:space="preserve"> będą odpowiadać warunkom jakościowym zgodnym z obowiązującymi atestami i normami polskimi, a ponadto w przypadku dostawy materiałów eksploatacyjnych przedmiot zamówienia dostarczany będzie w opakowaniach zabezpieczających, jakość towaru i odpowiadających warunkom transportu, odbioru i przechowywania.</w:t>
      </w:r>
    </w:p>
    <w:p w:rsidR="003A6FCC" w:rsidRPr="00AC46FD" w:rsidRDefault="003A6FCC" w:rsidP="0095255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F6CAD" w:rsidRPr="00AC46FD" w:rsidRDefault="00AF6CAD" w:rsidP="00AF6CAD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8C27BD" w:rsidRDefault="008C27BD" w:rsidP="0039218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564248" w:rsidRDefault="00564248" w:rsidP="0039218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564248" w:rsidRPr="00AC46FD" w:rsidRDefault="00564248" w:rsidP="00564248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564248" w:rsidRDefault="00564248" w:rsidP="00564248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564248" w:rsidRPr="00AC46FD" w:rsidRDefault="00564248" w:rsidP="00564248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Pr="00AC46FD">
        <w:rPr>
          <w:sz w:val="20"/>
          <w:szCs w:val="20"/>
        </w:rPr>
        <w:t>iejscowość</w:t>
      </w:r>
      <w:r>
        <w:rPr>
          <w:sz w:val="20"/>
          <w:szCs w:val="20"/>
        </w:rPr>
        <w:t xml:space="preserve">, data, </w:t>
      </w:r>
      <w:r w:rsidRPr="00AC46FD">
        <w:rPr>
          <w:sz w:val="20"/>
          <w:szCs w:val="20"/>
        </w:rPr>
        <w:t>podpis czytelny lub nieczytelny z pieczątką</w:t>
      </w:r>
    </w:p>
    <w:p w:rsidR="00564248" w:rsidRPr="00AC46FD" w:rsidRDefault="00564248" w:rsidP="00564248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</w:rPr>
      </w:pPr>
      <w:r w:rsidRPr="00AC46FD">
        <w:rPr>
          <w:sz w:val="20"/>
          <w:szCs w:val="20"/>
        </w:rPr>
        <w:t>imienną osoby uprawnionej do składania oświadczeń woli</w:t>
      </w:r>
    </w:p>
    <w:p w:rsidR="00564248" w:rsidRPr="00AC46FD" w:rsidRDefault="00564248" w:rsidP="00564248">
      <w:pPr>
        <w:pStyle w:val="Tekstprzypisudolnego"/>
        <w:spacing w:line="276" w:lineRule="auto"/>
        <w:rPr>
          <w:szCs w:val="20"/>
        </w:rPr>
      </w:pPr>
      <w:r w:rsidRPr="00AC46FD">
        <w:rPr>
          <w:szCs w:val="20"/>
        </w:rPr>
        <w:br/>
      </w:r>
    </w:p>
    <w:p w:rsidR="00564248" w:rsidRPr="00AC46FD" w:rsidRDefault="00564248" w:rsidP="0039218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253E6D" w:rsidRPr="00564248" w:rsidRDefault="003A6FCC" w:rsidP="00564248">
      <w:pPr>
        <w:rPr>
          <w:rFonts w:ascii="Times New Roman" w:hAnsi="Times New Roman" w:cs="Times New Roman"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sz w:val="20"/>
          <w:szCs w:val="20"/>
        </w:rPr>
        <w:br w:type="page"/>
      </w:r>
      <w:r w:rsidRPr="00564248">
        <w:rPr>
          <w:rFonts w:ascii="Times New Roman" w:hAnsi="Times New Roman" w:cs="Times New Roman"/>
          <w:b/>
          <w:sz w:val="20"/>
          <w:szCs w:val="20"/>
          <w:u w:val="single"/>
        </w:rPr>
        <w:t>Umiejscowienie urządzeń w siedzibach zamawiającego</w:t>
      </w:r>
      <w:r w:rsidR="00564248" w:rsidRPr="00564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564248">
        <w:rPr>
          <w:rFonts w:ascii="Times New Roman" w:hAnsi="Times New Roman" w:cs="Times New Roman"/>
          <w:b/>
          <w:sz w:val="20"/>
          <w:szCs w:val="20"/>
          <w:u w:val="single"/>
        </w:rPr>
        <w:t>Załącznik nr 4</w:t>
      </w:r>
    </w:p>
    <w:p w:rsidR="002129FF" w:rsidRPr="00AC46FD" w:rsidRDefault="002129FF" w:rsidP="003A6FCC">
      <w:pPr>
        <w:tabs>
          <w:tab w:val="left" w:pos="283"/>
          <w:tab w:val="left" w:pos="567"/>
          <w:tab w:val="left" w:pos="3402"/>
        </w:tabs>
        <w:ind w:right="5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284924109"/>
    </w:p>
    <w:p w:rsidR="003A6FCC" w:rsidRPr="00AC46FD" w:rsidRDefault="003A6FCC" w:rsidP="003A6FCC">
      <w:pPr>
        <w:tabs>
          <w:tab w:val="left" w:pos="283"/>
          <w:tab w:val="left" w:pos="567"/>
          <w:tab w:val="left" w:pos="3402"/>
        </w:tabs>
        <w:ind w:right="5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6FD">
        <w:rPr>
          <w:rFonts w:ascii="Times New Roman" w:hAnsi="Times New Roman" w:cs="Times New Roman"/>
          <w:b/>
          <w:sz w:val="20"/>
          <w:szCs w:val="20"/>
          <w:u w:val="single"/>
        </w:rPr>
        <w:t>Umiejscowienie fotokopiarek w siedzibach Zamawiającego</w:t>
      </w:r>
    </w:p>
    <w:bookmarkEnd w:id="1"/>
    <w:p w:rsidR="003A6FCC" w:rsidRPr="00AC46FD" w:rsidRDefault="003A6FCC" w:rsidP="003A6FCC">
      <w:pPr>
        <w:tabs>
          <w:tab w:val="left" w:pos="283"/>
          <w:tab w:val="left" w:pos="567"/>
          <w:tab w:val="left" w:pos="3402"/>
        </w:tabs>
        <w:ind w:right="50"/>
        <w:jc w:val="center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 w:rsidP="003A6FCC">
      <w:pPr>
        <w:tabs>
          <w:tab w:val="left" w:pos="283"/>
          <w:tab w:val="left" w:pos="567"/>
          <w:tab w:val="left" w:pos="3402"/>
        </w:tabs>
        <w:ind w:right="5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126"/>
      </w:tblGrid>
      <w:tr w:rsidR="0044280A" w:rsidRPr="00AC46FD" w:rsidTr="0046649D">
        <w:trPr>
          <w:trHeight w:val="84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0A" w:rsidRPr="00AC46FD" w:rsidRDefault="0044280A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0A" w:rsidRPr="00AC46FD" w:rsidRDefault="0044280A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Adres siedziby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0A" w:rsidRPr="00AC46FD" w:rsidRDefault="0044280A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0A" w:rsidRPr="00AC46FD" w:rsidRDefault="0044280A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AB2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</w:tr>
      <w:tr w:rsidR="0044280A" w:rsidRPr="00AC46FD" w:rsidTr="0046649D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0A" w:rsidRPr="00AC46FD" w:rsidRDefault="00AB2E73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Wrocław, ul. </w:t>
            </w:r>
            <w:r w:rsidR="005F3345">
              <w:rPr>
                <w:rFonts w:ascii="Times New Roman" w:hAnsi="Times New Roman" w:cs="Times New Roman"/>
                <w:sz w:val="20"/>
                <w:szCs w:val="20"/>
              </w:rPr>
              <w:t>Namysłowska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0A" w:rsidRPr="00AC46FD" w:rsidRDefault="005F3345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4280A" w:rsidRPr="00AC46FD" w:rsidTr="0046649D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80A" w:rsidRPr="00AC46FD" w:rsidRDefault="00AB2E73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Wrocław, ul. </w:t>
            </w:r>
            <w:r w:rsidR="0044280A" w:rsidRPr="00AC46FD">
              <w:rPr>
                <w:rFonts w:ascii="Times New Roman" w:hAnsi="Times New Roman" w:cs="Times New Roman"/>
                <w:sz w:val="20"/>
                <w:szCs w:val="20"/>
              </w:rPr>
              <w:t>Gazowa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0A" w:rsidRPr="00AC46FD" w:rsidRDefault="0044280A" w:rsidP="00B84DAA">
            <w:pPr>
              <w:tabs>
                <w:tab w:val="left" w:pos="283"/>
                <w:tab w:val="left" w:pos="567"/>
                <w:tab w:val="left" w:pos="3402"/>
              </w:tabs>
              <w:snapToGrid w:val="0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A6FCC" w:rsidRPr="00AC46FD" w:rsidRDefault="003A6FCC" w:rsidP="0039218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3A6FCC" w:rsidRPr="00AC46FD" w:rsidRDefault="003A6FCC">
      <w:pPr>
        <w:rPr>
          <w:rFonts w:ascii="Times New Roman" w:hAnsi="Times New Roman" w:cs="Times New Roman"/>
          <w:sz w:val="20"/>
          <w:szCs w:val="20"/>
        </w:rPr>
      </w:pPr>
    </w:p>
    <w:sectPr w:rsidR="003A6FCC" w:rsidRPr="00AC46FD" w:rsidSect="003E26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D" w:rsidRDefault="00253E6D" w:rsidP="00253E6D">
      <w:pPr>
        <w:spacing w:after="0" w:line="240" w:lineRule="auto"/>
      </w:pPr>
      <w:r>
        <w:separator/>
      </w:r>
    </w:p>
  </w:endnote>
  <w:endnote w:type="continuationSeparator" w:id="0">
    <w:p w:rsidR="00253E6D" w:rsidRDefault="00253E6D" w:rsidP="0025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81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8A2A81" w:rsidRPr="008A2A81" w:rsidRDefault="008A2A81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A81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255C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A2A81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255C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10</w:t>
            </w:r>
            <w:r w:rsidRPr="008A2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2A81" w:rsidRDefault="008A2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D" w:rsidRDefault="00253E6D" w:rsidP="00253E6D">
      <w:pPr>
        <w:spacing w:after="0" w:line="240" w:lineRule="auto"/>
      </w:pPr>
      <w:r>
        <w:separator/>
      </w:r>
    </w:p>
  </w:footnote>
  <w:footnote w:type="continuationSeparator" w:id="0">
    <w:p w:rsidR="00253E6D" w:rsidRDefault="00253E6D" w:rsidP="0025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21D4218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8"/>
    <w:multiLevelType w:val="multilevel"/>
    <w:tmpl w:val="460479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  <w:szCs w:val="24"/>
      </w:rPr>
    </w:lvl>
  </w:abstractNum>
  <w:abstractNum w:abstractNumId="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28"/>
    <w:multiLevelType w:val="multilevel"/>
    <w:tmpl w:val="4E162A14"/>
    <w:name w:val="WW8Num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E"/>
    <w:multiLevelType w:val="singleLevel"/>
    <w:tmpl w:val="5EF0AF7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33"/>
    <w:multiLevelType w:val="multilevel"/>
    <w:tmpl w:val="569C1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2AB22DE"/>
    <w:multiLevelType w:val="hybridMultilevel"/>
    <w:tmpl w:val="15DE3D20"/>
    <w:lvl w:ilvl="0" w:tplc="91980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8E173D"/>
    <w:multiLevelType w:val="hybridMultilevel"/>
    <w:tmpl w:val="4FEC7FB0"/>
    <w:lvl w:ilvl="0" w:tplc="BFF22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52257"/>
    <w:multiLevelType w:val="hybridMultilevel"/>
    <w:tmpl w:val="D86C3F84"/>
    <w:lvl w:ilvl="0" w:tplc="0F3CE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8058FD"/>
    <w:multiLevelType w:val="hybridMultilevel"/>
    <w:tmpl w:val="F7528E22"/>
    <w:lvl w:ilvl="0" w:tplc="CC66244C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4D877424"/>
    <w:multiLevelType w:val="hybridMultilevel"/>
    <w:tmpl w:val="4AAAEDEC"/>
    <w:lvl w:ilvl="0" w:tplc="30581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3281A"/>
    <w:multiLevelType w:val="hybridMultilevel"/>
    <w:tmpl w:val="FD9835A4"/>
    <w:lvl w:ilvl="0" w:tplc="373ED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D38E6BE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AA2CA8"/>
    <w:multiLevelType w:val="hybridMultilevel"/>
    <w:tmpl w:val="088ADDAA"/>
    <w:lvl w:ilvl="0" w:tplc="8DC07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C3D0A"/>
    <w:multiLevelType w:val="hybridMultilevel"/>
    <w:tmpl w:val="4C3CEC2E"/>
    <w:lvl w:ilvl="0" w:tplc="2D0EB72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8C4E5F"/>
    <w:multiLevelType w:val="hybridMultilevel"/>
    <w:tmpl w:val="C6B2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32641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D8260B"/>
    <w:multiLevelType w:val="hybridMultilevel"/>
    <w:tmpl w:val="FD1CA8C6"/>
    <w:lvl w:ilvl="0" w:tplc="42E8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21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22"/>
  </w:num>
  <w:num w:numId="19">
    <w:abstractNumId w:val="20"/>
  </w:num>
  <w:num w:numId="20">
    <w:abstractNumId w:val="16"/>
  </w:num>
  <w:num w:numId="21">
    <w:abstractNumId w:val="17"/>
  </w:num>
  <w:num w:numId="22">
    <w:abstractNumId w:val="19"/>
  </w:num>
  <w:num w:numId="23">
    <w:abstractNumId w:val="2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82"/>
    <w:rsid w:val="0001286F"/>
    <w:rsid w:val="0004370B"/>
    <w:rsid w:val="0006575C"/>
    <w:rsid w:val="00153447"/>
    <w:rsid w:val="00162415"/>
    <w:rsid w:val="001D181D"/>
    <w:rsid w:val="002129FF"/>
    <w:rsid w:val="00230A0B"/>
    <w:rsid w:val="00253E6D"/>
    <w:rsid w:val="00271A87"/>
    <w:rsid w:val="002B289D"/>
    <w:rsid w:val="002E1A61"/>
    <w:rsid w:val="003255C3"/>
    <w:rsid w:val="003742FB"/>
    <w:rsid w:val="00392182"/>
    <w:rsid w:val="003A6FCC"/>
    <w:rsid w:val="003E2634"/>
    <w:rsid w:val="0044280A"/>
    <w:rsid w:val="004507D7"/>
    <w:rsid w:val="00462048"/>
    <w:rsid w:val="0046649D"/>
    <w:rsid w:val="00494F49"/>
    <w:rsid w:val="00534EAE"/>
    <w:rsid w:val="00556E57"/>
    <w:rsid w:val="00564248"/>
    <w:rsid w:val="00587B2F"/>
    <w:rsid w:val="005B22F9"/>
    <w:rsid w:val="005F3345"/>
    <w:rsid w:val="006D54DD"/>
    <w:rsid w:val="006E4FEA"/>
    <w:rsid w:val="007340C7"/>
    <w:rsid w:val="00737F2E"/>
    <w:rsid w:val="007829B0"/>
    <w:rsid w:val="007A1B38"/>
    <w:rsid w:val="007C33C6"/>
    <w:rsid w:val="007D2937"/>
    <w:rsid w:val="008000C7"/>
    <w:rsid w:val="008631C9"/>
    <w:rsid w:val="00865C69"/>
    <w:rsid w:val="008A2A81"/>
    <w:rsid w:val="008C27BD"/>
    <w:rsid w:val="008D2914"/>
    <w:rsid w:val="00952558"/>
    <w:rsid w:val="009A248E"/>
    <w:rsid w:val="009C62AE"/>
    <w:rsid w:val="00A14BA6"/>
    <w:rsid w:val="00A4090E"/>
    <w:rsid w:val="00A878DC"/>
    <w:rsid w:val="00A95AEA"/>
    <w:rsid w:val="00AB2E73"/>
    <w:rsid w:val="00AC46FD"/>
    <w:rsid w:val="00AF6CAD"/>
    <w:rsid w:val="00B07498"/>
    <w:rsid w:val="00BC6D0C"/>
    <w:rsid w:val="00C87F85"/>
    <w:rsid w:val="00CC6CD4"/>
    <w:rsid w:val="00EB6303"/>
    <w:rsid w:val="00EC12F2"/>
    <w:rsid w:val="00EC5C90"/>
    <w:rsid w:val="00F05BB8"/>
    <w:rsid w:val="00F6101B"/>
    <w:rsid w:val="00FC3A03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6805-C0B2-4CD3-9AF3-C139C87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1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182"/>
    <w:pPr>
      <w:ind w:left="720"/>
      <w:contextualSpacing/>
    </w:pPr>
  </w:style>
  <w:style w:type="character" w:styleId="Odwoanieprzypisudolnego">
    <w:name w:val="footnote reference"/>
    <w:rsid w:val="00253E6D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253E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3E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53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E6D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kstpodstawowy33">
    <w:name w:val="Tekst podstawowy 33"/>
    <w:basedOn w:val="Normalny"/>
    <w:rsid w:val="00253E6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11">
    <w:name w:val="Style 11"/>
    <w:basedOn w:val="Normalny"/>
    <w:rsid w:val="00253E6D"/>
    <w:pPr>
      <w:widowControl w:val="0"/>
      <w:tabs>
        <w:tab w:val="left" w:leader="dot" w:pos="8676"/>
      </w:tabs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53E6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3E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253E6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253E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Tekstpodstawowy23">
    <w:name w:val="Tekst podstawowy 23"/>
    <w:basedOn w:val="Normalny"/>
    <w:rsid w:val="00253E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21">
    <w:name w:val="Tekst podstawowy wcięty 221"/>
    <w:basedOn w:val="Normalny"/>
    <w:rsid w:val="00253E6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253E6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5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qFormat/>
    <w:rsid w:val="008C27BD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8C27BD"/>
    <w:rPr>
      <w:rFonts w:ascii="Arial" w:eastAsia="MS Mincho" w:hAnsi="Arial" w:cs="Tahoma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3A6FCC"/>
    <w:pPr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3A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styleId="Odwoaniedokomentarza">
    <w:name w:val="annotation reference"/>
    <w:uiPriority w:val="99"/>
    <w:semiHidden/>
    <w:unhideWhenUsed/>
    <w:rsid w:val="003A6F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3A6FC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A6F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A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tor@w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Katarzyna Galewska</cp:lastModifiedBy>
  <cp:revision>2</cp:revision>
  <cp:lastPrinted>2015-03-13T11:56:00Z</cp:lastPrinted>
  <dcterms:created xsi:type="dcterms:W3CDTF">2020-02-19T11:55:00Z</dcterms:created>
  <dcterms:modified xsi:type="dcterms:W3CDTF">2020-02-19T11:55:00Z</dcterms:modified>
</cp:coreProperties>
</file>